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43A0" w14:textId="77777777" w:rsidR="0028357D" w:rsidRPr="0028357D" w:rsidRDefault="0028357D" w:rsidP="0028357D">
      <w:pPr>
        <w:rPr>
          <w:rFonts w:cstheme="minorHAnsi"/>
          <w:b/>
          <w:u w:val="single"/>
        </w:rPr>
      </w:pPr>
      <w:r w:rsidRPr="0028357D">
        <w:rPr>
          <w:rFonts w:cstheme="minorHAnsi"/>
          <w:b/>
          <w:u w:val="single"/>
        </w:rPr>
        <w:t>Performance-Based Tests of Function</w:t>
      </w:r>
    </w:p>
    <w:p w14:paraId="35B40C18" w14:textId="77777777" w:rsidR="0028357D" w:rsidRPr="0028357D" w:rsidRDefault="0028357D" w:rsidP="0028357D">
      <w:pPr>
        <w:rPr>
          <w:rFonts w:cstheme="minorHAnsi"/>
          <w:b/>
          <w:u w:val="single"/>
        </w:rPr>
      </w:pPr>
      <w:r w:rsidRPr="0028357D">
        <w:rPr>
          <w:rFonts w:cstheme="minorHAnsi"/>
          <w:b/>
          <w:u w:val="single"/>
        </w:rPr>
        <w:t>Name</w:t>
      </w:r>
      <w:r w:rsidRPr="0028357D">
        <w:rPr>
          <w:rFonts w:cstheme="minorHAnsi"/>
          <w:b/>
        </w:rPr>
        <w:t>:   2 Minute Walk Test (2MWT)</w:t>
      </w:r>
    </w:p>
    <w:p w14:paraId="5740CCAF" w14:textId="77777777" w:rsidR="0028357D" w:rsidRPr="0028357D" w:rsidRDefault="0028357D" w:rsidP="0028357D">
      <w:pPr>
        <w:tabs>
          <w:tab w:val="left" w:pos="1170"/>
        </w:tabs>
        <w:jc w:val="both"/>
        <w:rPr>
          <w:rFonts w:cstheme="minorHAnsi"/>
          <w:b/>
          <w:u w:val="single"/>
        </w:rPr>
      </w:pPr>
      <w:r w:rsidRPr="0028357D">
        <w:rPr>
          <w:rFonts w:cstheme="minorHAnsi"/>
          <w:b/>
          <w:u w:val="single"/>
        </w:rPr>
        <w:t>Domain</w:t>
      </w:r>
      <w:r w:rsidRPr="0028357D">
        <w:rPr>
          <w:rFonts w:cstheme="minorHAnsi"/>
          <w:b/>
        </w:rPr>
        <w:t>:</w:t>
      </w:r>
      <w:r w:rsidRPr="0028357D">
        <w:rPr>
          <w:rFonts w:cstheme="minorHAnsi"/>
        </w:rPr>
        <w:t xml:space="preserve">  Endurance, Aerobic Capacity, Gait, Functional Mobility</w:t>
      </w:r>
    </w:p>
    <w:p w14:paraId="6BF938DA" w14:textId="77777777" w:rsidR="0028357D" w:rsidRPr="0028357D" w:rsidRDefault="0028357D" w:rsidP="0028357D">
      <w:pPr>
        <w:tabs>
          <w:tab w:val="left" w:pos="1170"/>
        </w:tabs>
        <w:rPr>
          <w:rFonts w:cstheme="minorHAnsi"/>
          <w:b/>
          <w:u w:val="single"/>
        </w:rPr>
      </w:pPr>
      <w:r w:rsidRPr="0028357D">
        <w:rPr>
          <w:rFonts w:cstheme="minorHAnsi"/>
          <w:b/>
          <w:u w:val="single"/>
        </w:rPr>
        <w:t xml:space="preserve">Description:  </w:t>
      </w:r>
    </w:p>
    <w:p w14:paraId="5306F6E2" w14:textId="77777777" w:rsidR="0028357D" w:rsidRPr="0028357D" w:rsidRDefault="0028357D" w:rsidP="0028357D">
      <w:pPr>
        <w:rPr>
          <w:rFonts w:cstheme="minorHAnsi"/>
        </w:rPr>
      </w:pPr>
      <w:r w:rsidRPr="0028357D">
        <w:rPr>
          <w:rFonts w:cstheme="minorHAnsi"/>
        </w:rPr>
        <w:t>The 2MWT measures the distance a person can walk in two minutes. Rest breaks are allowed if needed. The participant is encouraged to walk as fast as they can, safely, on a flat hard surface for two minutes. Walking aids can be used as needed. The walking aid used during test should be recorded. The tester walks behind subjects to ensure their safety and to minimize the effect of pacing during walking.</w:t>
      </w:r>
    </w:p>
    <w:p w14:paraId="2CC860F4" w14:textId="77777777" w:rsidR="0028357D" w:rsidRDefault="0028357D" w:rsidP="0028357D">
      <w:pPr>
        <w:keepNext/>
      </w:pPr>
      <w:r w:rsidRPr="0028357D">
        <w:rPr>
          <w:rFonts w:cstheme="minorHAnsi"/>
          <w:noProof/>
        </w:rPr>
        <w:drawing>
          <wp:inline distT="0" distB="0" distL="0" distR="0" wp14:anchorId="65DE06AF" wp14:editId="5067950A">
            <wp:extent cx="2018030" cy="2688590"/>
            <wp:effectExtent l="0" t="0" r="1270" b="0"/>
            <wp:docPr id="1" name="Picture 1" descr="photo of the 2 minute walk test: participant is seen walking down a hallway as the examiner watche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2688590"/>
                    </a:xfrm>
                    <a:prstGeom prst="rect">
                      <a:avLst/>
                    </a:prstGeom>
                    <a:noFill/>
                  </pic:spPr>
                </pic:pic>
              </a:graphicData>
            </a:graphic>
          </wp:inline>
        </w:drawing>
      </w:r>
    </w:p>
    <w:p w14:paraId="4D3A2753" w14:textId="3BEEECA4" w:rsidR="0028357D" w:rsidRPr="0028357D" w:rsidRDefault="0028357D" w:rsidP="0028357D">
      <w:pPr>
        <w:pStyle w:val="Caption"/>
        <w:rPr>
          <w:rFonts w:cstheme="minorHAnsi"/>
          <w:sz w:val="22"/>
          <w:szCs w:val="22"/>
        </w:rPr>
      </w:pPr>
      <w:r>
        <w:t xml:space="preserve">Figure </w:t>
      </w:r>
      <w:fldSimple w:instr=" SEQ Figure \* ARABIC ">
        <w:r>
          <w:rPr>
            <w:noProof/>
          </w:rPr>
          <w:t>1</w:t>
        </w:r>
      </w:fldSimple>
      <w:r>
        <w:t>. 2 Minute Walk Test</w:t>
      </w:r>
    </w:p>
    <w:p w14:paraId="4B037238" w14:textId="77777777" w:rsidR="0028357D" w:rsidRPr="0028357D" w:rsidRDefault="0028357D" w:rsidP="0028357D">
      <w:pPr>
        <w:rPr>
          <w:rFonts w:cstheme="minorHAnsi"/>
        </w:rPr>
      </w:pPr>
      <w:r w:rsidRPr="0028357D">
        <w:rPr>
          <w:rFonts w:cstheme="minorHAnsi"/>
          <w:b/>
          <w:u w:val="single"/>
        </w:rPr>
        <w:t>Video:</w:t>
      </w:r>
      <w:r w:rsidRPr="0028357D">
        <w:rPr>
          <w:rFonts w:cstheme="minorHAnsi"/>
        </w:rPr>
        <w:tab/>
        <w:t xml:space="preserve">    __X_ Yes</w:t>
      </w:r>
      <w:r w:rsidRPr="0028357D">
        <w:rPr>
          <w:rFonts w:cstheme="minorHAnsi"/>
        </w:rPr>
        <w:tab/>
        <w:t xml:space="preserve">   _____No     </w:t>
      </w:r>
    </w:p>
    <w:p w14:paraId="5E41AABB" w14:textId="652DDC75" w:rsidR="0028357D" w:rsidRPr="0028357D" w:rsidRDefault="0028357D" w:rsidP="0028357D">
      <w:pPr>
        <w:tabs>
          <w:tab w:val="left" w:pos="1170"/>
        </w:tabs>
        <w:rPr>
          <w:rFonts w:cstheme="minorHAnsi"/>
        </w:rPr>
      </w:pPr>
      <w:r w:rsidRPr="00325B71">
        <w:rPr>
          <w:rFonts w:cstheme="minorHAnsi"/>
        </w:rPr>
        <w:t>https://www.youtube.com/watch?v=qoa0yQBZFs4</w:t>
      </w:r>
    </w:p>
    <w:p w14:paraId="183FA05A" w14:textId="77777777" w:rsidR="0028357D" w:rsidRPr="0028357D" w:rsidRDefault="0028357D" w:rsidP="0028357D">
      <w:pPr>
        <w:tabs>
          <w:tab w:val="left" w:pos="1170"/>
        </w:tabs>
        <w:rPr>
          <w:rFonts w:cstheme="minorHAnsi"/>
        </w:rPr>
      </w:pPr>
    </w:p>
    <w:p w14:paraId="5BF75D0F" w14:textId="77777777" w:rsidR="0028357D" w:rsidRPr="0028357D" w:rsidRDefault="0028357D" w:rsidP="0028357D">
      <w:pPr>
        <w:tabs>
          <w:tab w:val="left" w:pos="1170"/>
        </w:tabs>
        <w:rPr>
          <w:rFonts w:cstheme="minorHAnsi"/>
        </w:rPr>
      </w:pPr>
      <w:r w:rsidRPr="0028357D">
        <w:rPr>
          <w:rFonts w:cstheme="minorHAnsi"/>
          <w:b/>
          <w:u w:val="single"/>
        </w:rPr>
        <w:t>Equipment Required/Set-up:</w:t>
      </w:r>
      <w:r w:rsidRPr="0028357D">
        <w:rPr>
          <w:rFonts w:cstheme="minorHAnsi"/>
          <w:b/>
        </w:rPr>
        <w:t xml:space="preserve">  </w:t>
      </w:r>
      <w:r w:rsidRPr="0028357D">
        <w:rPr>
          <w:rFonts w:cstheme="minorHAnsi"/>
        </w:rPr>
        <w:t>Stopwatch, pen and paper, and a mechanical measuring wheel to record each lap</w:t>
      </w:r>
    </w:p>
    <w:p w14:paraId="3BB9E36A" w14:textId="77777777" w:rsidR="0028357D" w:rsidRPr="0028357D" w:rsidRDefault="0028357D" w:rsidP="0028357D">
      <w:pPr>
        <w:tabs>
          <w:tab w:val="right" w:pos="540"/>
        </w:tabs>
        <w:rPr>
          <w:rFonts w:cstheme="minorHAnsi"/>
        </w:rPr>
      </w:pPr>
      <w:r w:rsidRPr="0028357D">
        <w:rPr>
          <w:rFonts w:cstheme="minorHAnsi"/>
        </w:rPr>
        <w:t>This test will be performed on the walking track in the PT-CTRC. The participant will be instructed to walk on the outside of the track, between the red tape markings.</w:t>
      </w:r>
    </w:p>
    <w:p w14:paraId="6556209D" w14:textId="77777777" w:rsidR="0028357D" w:rsidRPr="0028357D" w:rsidRDefault="0028357D" w:rsidP="0028357D">
      <w:pPr>
        <w:tabs>
          <w:tab w:val="right" w:pos="540"/>
        </w:tabs>
        <w:rPr>
          <w:rFonts w:cstheme="minorHAnsi"/>
        </w:rPr>
      </w:pPr>
      <w:r w:rsidRPr="0028357D">
        <w:rPr>
          <w:rFonts w:cstheme="minorHAnsi"/>
        </w:rPr>
        <w:t xml:space="preserve">NOTE: The course may change, but all participants will be asked to walk for 2 minutes regardless of course layout. </w:t>
      </w:r>
    </w:p>
    <w:p w14:paraId="342E0F56" w14:textId="77777777" w:rsidR="0028357D" w:rsidRPr="0028357D" w:rsidRDefault="0028357D" w:rsidP="0028357D">
      <w:pPr>
        <w:rPr>
          <w:rFonts w:cstheme="minorHAnsi"/>
          <w:b/>
        </w:rPr>
      </w:pPr>
      <w:r w:rsidRPr="0028357D">
        <w:rPr>
          <w:rFonts w:cstheme="minorHAnsi"/>
          <w:b/>
        </w:rPr>
        <w:br w:type="page"/>
      </w:r>
    </w:p>
    <w:p w14:paraId="660F2A16" w14:textId="77777777" w:rsidR="0028357D" w:rsidRPr="0028357D" w:rsidRDefault="0028357D" w:rsidP="0028357D">
      <w:pPr>
        <w:tabs>
          <w:tab w:val="right" w:pos="540"/>
        </w:tabs>
        <w:rPr>
          <w:rFonts w:cstheme="minorHAnsi"/>
          <w:b/>
          <w:u w:val="single"/>
        </w:rPr>
      </w:pPr>
      <w:r w:rsidRPr="0028357D">
        <w:rPr>
          <w:rFonts w:cstheme="minorHAnsi"/>
          <w:b/>
          <w:u w:val="single"/>
        </w:rPr>
        <w:lastRenderedPageBreak/>
        <w:t>Procedure/Script:</w:t>
      </w:r>
    </w:p>
    <w:p w14:paraId="6ECE71A5" w14:textId="77777777" w:rsidR="0028357D" w:rsidRPr="0028357D" w:rsidRDefault="0028357D" w:rsidP="0028357D">
      <w:pPr>
        <w:rPr>
          <w:rFonts w:cstheme="minorHAnsi"/>
          <w:bCs/>
          <w:i/>
          <w:iCs/>
        </w:rPr>
      </w:pPr>
      <w:r w:rsidRPr="0028357D">
        <w:rPr>
          <w:rFonts w:cstheme="minorHAnsi"/>
          <w:b/>
        </w:rPr>
        <w:t>“</w:t>
      </w:r>
      <w:r w:rsidRPr="0028357D">
        <w:rPr>
          <w:rFonts w:cstheme="minorHAnsi"/>
          <w:bCs/>
          <w:i/>
          <w:iCs/>
        </w:rPr>
        <w:t>This activity assesses how physically fit you are by recording how far you can walk during 2 minutes. I will ask you to walk as fast as you can until I ask you to stop. I know this is hard for some people, so don’t worry if you have to slow down or rest. If you do stop or slow down, start walking again as soon as you feel you are ready to do so.”</w:t>
      </w:r>
    </w:p>
    <w:p w14:paraId="00EAB71D" w14:textId="77777777" w:rsidR="0028357D" w:rsidRPr="0028357D" w:rsidRDefault="0028357D" w:rsidP="0028357D">
      <w:pPr>
        <w:rPr>
          <w:rFonts w:cstheme="minorHAnsi"/>
          <w:bCs/>
        </w:rPr>
      </w:pPr>
      <w:r w:rsidRPr="0028357D">
        <w:rPr>
          <w:rFonts w:cstheme="minorHAnsi"/>
          <w:b/>
        </w:rPr>
        <w:t>Ask,</w:t>
      </w:r>
      <w:r w:rsidRPr="0028357D">
        <w:rPr>
          <w:rFonts w:cstheme="minorHAnsi"/>
        </w:rPr>
        <w:t xml:space="preserve"> </w:t>
      </w:r>
      <w:r w:rsidRPr="0028357D">
        <w:rPr>
          <w:rFonts w:cstheme="minorHAnsi"/>
          <w:bCs/>
          <w:i/>
          <w:iCs/>
        </w:rPr>
        <w:t>“Is there any reason you cannot do the walk? Does anything hurt or are you in pain?  I would like you to walk as far as you can in this short period of time.”</w:t>
      </w:r>
      <w:r w:rsidRPr="0028357D">
        <w:rPr>
          <w:rFonts w:cstheme="minorHAnsi"/>
          <w:b/>
        </w:rPr>
        <w:t xml:space="preserve"> </w:t>
      </w:r>
      <w:r w:rsidRPr="0028357D">
        <w:rPr>
          <w:rFonts w:cstheme="minorHAnsi"/>
          <w:b/>
          <w:bCs/>
        </w:rPr>
        <w:t>If the participant does not feel he or she can do this task, note this on the record sheet and finish the test.</w:t>
      </w:r>
      <w:r w:rsidRPr="0028357D">
        <w:rPr>
          <w:rFonts w:cstheme="minorHAnsi"/>
          <w:bCs/>
        </w:rPr>
        <w:t xml:space="preserve"> </w:t>
      </w:r>
    </w:p>
    <w:p w14:paraId="477F83DD" w14:textId="77777777" w:rsidR="0028357D" w:rsidRPr="0028357D" w:rsidRDefault="0028357D" w:rsidP="0028357D">
      <w:pPr>
        <w:rPr>
          <w:rFonts w:cstheme="minorHAnsi"/>
          <w:i/>
          <w:iCs/>
        </w:rPr>
      </w:pPr>
      <w:r w:rsidRPr="0028357D">
        <w:rPr>
          <w:rFonts w:cstheme="minorHAnsi"/>
          <w:b/>
        </w:rPr>
        <w:t>Continue,</w:t>
      </w:r>
      <w:r w:rsidRPr="0028357D">
        <w:rPr>
          <w:rFonts w:cstheme="minorHAnsi"/>
        </w:rPr>
        <w:t xml:space="preserve"> </w:t>
      </w:r>
      <w:r w:rsidRPr="0028357D">
        <w:rPr>
          <w:rFonts w:cstheme="minorHAnsi"/>
          <w:i/>
          <w:iCs/>
        </w:rPr>
        <w:t xml:space="preserve">“You and I will not talk while you are walking because this might make you walk more slowly. I will, however, let you know how much time has elapsed and when you are almost done.” </w:t>
      </w:r>
    </w:p>
    <w:p w14:paraId="01F29533" w14:textId="77777777" w:rsidR="0028357D" w:rsidRPr="0028357D" w:rsidRDefault="0028357D" w:rsidP="0028357D">
      <w:pPr>
        <w:rPr>
          <w:rFonts w:eastAsia="Calibri" w:cstheme="minorHAnsi"/>
          <w:bCs/>
          <w:i/>
          <w:iCs/>
        </w:rPr>
      </w:pPr>
      <w:r w:rsidRPr="0028357D">
        <w:rPr>
          <w:rFonts w:cstheme="minorHAnsi"/>
          <w:b/>
        </w:rPr>
        <w:t>While demonstrating the first part of the task, say,</w:t>
      </w:r>
      <w:r w:rsidRPr="0028357D">
        <w:rPr>
          <w:rFonts w:cstheme="minorHAnsi"/>
        </w:rPr>
        <w:t xml:space="preserve"> </w:t>
      </w:r>
      <w:r w:rsidRPr="0028357D">
        <w:rPr>
          <w:rFonts w:cstheme="minorHAnsi"/>
          <w:bCs/>
          <w:i/>
          <w:iCs/>
        </w:rPr>
        <w:t>“Let me show you what you are going to do. You will start with your feet behind this line. When I say ‘Go,’ you will walk around the track as fast as you can without running or hurting yourself. Do you have any questions?”</w:t>
      </w:r>
      <w:r w:rsidRPr="0028357D">
        <w:rPr>
          <w:rFonts w:cstheme="minorHAnsi"/>
        </w:rPr>
        <w:t xml:space="preserve"> </w:t>
      </w:r>
      <w:r w:rsidRPr="0028357D">
        <w:rPr>
          <w:rFonts w:cstheme="minorHAnsi"/>
          <w:b/>
        </w:rPr>
        <w:t xml:space="preserve">Answer any questions and then ask: </w:t>
      </w:r>
      <w:r w:rsidRPr="0028357D">
        <w:rPr>
          <w:rFonts w:cstheme="minorHAnsi"/>
          <w:bCs/>
          <w:i/>
          <w:iCs/>
        </w:rPr>
        <w:t>“Are you ready to begin?”</w:t>
      </w:r>
    </w:p>
    <w:p w14:paraId="52527149" w14:textId="77777777" w:rsidR="0028357D" w:rsidRPr="0028357D" w:rsidRDefault="0028357D" w:rsidP="0028357D">
      <w:pPr>
        <w:tabs>
          <w:tab w:val="left" w:pos="1170"/>
        </w:tabs>
        <w:rPr>
          <w:rFonts w:cstheme="minorHAnsi"/>
        </w:rPr>
      </w:pPr>
      <w:r w:rsidRPr="0028357D">
        <w:rPr>
          <w:rFonts w:cstheme="minorHAnsi"/>
          <w:b/>
        </w:rPr>
        <w:t>Continue,</w:t>
      </w:r>
      <w:r w:rsidRPr="0028357D">
        <w:rPr>
          <w:rFonts w:cstheme="minorHAnsi"/>
        </w:rPr>
        <w:t xml:space="preserve"> </w:t>
      </w:r>
      <w:r w:rsidRPr="0028357D">
        <w:rPr>
          <w:rFonts w:cstheme="minorHAnsi"/>
          <w:bCs/>
          <w:i/>
          <w:iCs/>
        </w:rPr>
        <w:t>“This time, I will be timing you. Remember, when I say ‘Go,’ walk around the track as fast as possible for 2 minutes without running or hurting yourself. Ready, 3, 2, 1, Go!”</w:t>
      </w:r>
      <w:r w:rsidRPr="0028357D">
        <w:rPr>
          <w:rFonts w:cstheme="minorHAnsi"/>
        </w:rPr>
        <w:t xml:space="preserve"> </w:t>
      </w:r>
    </w:p>
    <w:p w14:paraId="3FD0DA5C" w14:textId="77777777" w:rsidR="0028357D" w:rsidRPr="0028357D" w:rsidRDefault="0028357D" w:rsidP="0028357D">
      <w:pPr>
        <w:tabs>
          <w:tab w:val="left" w:pos="1170"/>
        </w:tabs>
        <w:rPr>
          <w:rFonts w:cstheme="minorHAnsi"/>
          <w:b/>
        </w:rPr>
      </w:pPr>
      <w:r w:rsidRPr="0028357D">
        <w:rPr>
          <w:rFonts w:cstheme="minorHAnsi"/>
          <w:b/>
        </w:rPr>
        <w:t>The examiner should begin timing and marking off the laps on the lap grid as they are completed.</w:t>
      </w:r>
    </w:p>
    <w:p w14:paraId="4A55C7EC" w14:textId="77777777" w:rsidR="0028357D" w:rsidRPr="0028357D" w:rsidRDefault="0028357D" w:rsidP="0028357D">
      <w:pPr>
        <w:tabs>
          <w:tab w:val="left" w:pos="1170"/>
        </w:tabs>
        <w:rPr>
          <w:rFonts w:cstheme="minorHAnsi"/>
          <w:bCs/>
        </w:rPr>
      </w:pPr>
      <w:r w:rsidRPr="0028357D">
        <w:rPr>
          <w:rFonts w:cstheme="minorHAnsi"/>
          <w:b/>
        </w:rPr>
        <w:t xml:space="preserve">At the same time, the examiner should provide the following feedback: 1 minute: </w:t>
      </w:r>
      <w:r w:rsidRPr="0028357D">
        <w:rPr>
          <w:rFonts w:cstheme="minorHAnsi"/>
          <w:bCs/>
          <w:i/>
          <w:iCs/>
        </w:rPr>
        <w:t>“You are doing well. You have 1 minute to go.”</w:t>
      </w:r>
      <w:r w:rsidRPr="0028357D">
        <w:rPr>
          <w:rFonts w:cstheme="minorHAnsi"/>
          <w:bCs/>
        </w:rPr>
        <w:t xml:space="preserve"> </w:t>
      </w:r>
      <w:r w:rsidRPr="0028357D">
        <w:rPr>
          <w:rFonts w:cstheme="minorHAnsi"/>
          <w:b/>
          <w:bCs/>
        </w:rPr>
        <w:t>When the time reads 1:45, tell the participant</w:t>
      </w:r>
      <w:r w:rsidRPr="0028357D">
        <w:rPr>
          <w:rFonts w:cstheme="minorHAnsi"/>
          <w:bCs/>
        </w:rPr>
        <w:t xml:space="preserve">: </w:t>
      </w:r>
      <w:r w:rsidRPr="0028357D">
        <w:rPr>
          <w:rFonts w:cstheme="minorHAnsi"/>
          <w:bCs/>
          <w:i/>
          <w:iCs/>
        </w:rPr>
        <w:t>“In a moment, I’m going to ask you to stop. When I do, just stop right where you are and I will come to you.”</w:t>
      </w:r>
      <w:r w:rsidRPr="0028357D">
        <w:rPr>
          <w:rFonts w:cstheme="minorHAnsi"/>
          <w:bCs/>
        </w:rPr>
        <w:t xml:space="preserve"> </w:t>
      </w:r>
      <w:r w:rsidRPr="0028357D">
        <w:rPr>
          <w:rFonts w:cstheme="minorHAnsi"/>
          <w:b/>
          <w:bCs/>
        </w:rPr>
        <w:t>When 5 seconds remain, the examiner should count down:</w:t>
      </w:r>
      <w:r w:rsidRPr="0028357D">
        <w:rPr>
          <w:rFonts w:cstheme="minorHAnsi"/>
          <w:bCs/>
        </w:rPr>
        <w:t xml:space="preserve"> “</w:t>
      </w:r>
      <w:r w:rsidRPr="0028357D">
        <w:rPr>
          <w:rFonts w:cstheme="minorHAnsi"/>
          <w:bCs/>
          <w:i/>
          <w:iCs/>
        </w:rPr>
        <w:t>5, 4, 3, 2, 1, Stop.”</w:t>
      </w:r>
    </w:p>
    <w:p w14:paraId="57E39408" w14:textId="77777777" w:rsidR="0028357D" w:rsidRPr="0028357D" w:rsidRDefault="0028357D" w:rsidP="0028357D">
      <w:pPr>
        <w:tabs>
          <w:tab w:val="left" w:pos="1170"/>
        </w:tabs>
        <w:rPr>
          <w:rFonts w:cstheme="minorHAnsi"/>
          <w:b/>
          <w:u w:val="single"/>
        </w:rPr>
      </w:pPr>
      <w:r w:rsidRPr="0028357D">
        <w:rPr>
          <w:rFonts w:cstheme="minorHAnsi"/>
          <w:b/>
        </w:rPr>
        <w:t xml:space="preserve">Put a piece of tape on the floor to mark where the participant stopped; the tape should be placed in front of the participant’s toes. Measure the distance from the last lap to the tape with the mechanical measuring wheel. Record this distance on the scoring sheet. </w:t>
      </w:r>
    </w:p>
    <w:p w14:paraId="50B2D4F1" w14:textId="77777777" w:rsidR="0028357D" w:rsidRPr="0028357D" w:rsidRDefault="0028357D" w:rsidP="0028357D">
      <w:pPr>
        <w:tabs>
          <w:tab w:val="left" w:pos="1170"/>
        </w:tabs>
        <w:rPr>
          <w:rFonts w:cstheme="minorHAnsi"/>
          <w:b/>
          <w:u w:val="single"/>
        </w:rPr>
      </w:pPr>
    </w:p>
    <w:p w14:paraId="779FF9D0" w14:textId="77777777" w:rsidR="0028357D" w:rsidRPr="0028357D" w:rsidRDefault="0028357D" w:rsidP="0028357D">
      <w:pPr>
        <w:tabs>
          <w:tab w:val="left" w:pos="1170"/>
        </w:tabs>
        <w:rPr>
          <w:rFonts w:cstheme="minorHAnsi"/>
          <w:b/>
          <w:u w:val="single"/>
        </w:rPr>
      </w:pPr>
      <w:r w:rsidRPr="0028357D">
        <w:rPr>
          <w:rFonts w:cstheme="minorHAnsi"/>
          <w:b/>
          <w:i/>
        </w:rPr>
        <w:t>Please see next page for scoring.</w:t>
      </w:r>
    </w:p>
    <w:p w14:paraId="4F3F9FB7" w14:textId="77777777" w:rsidR="0028357D" w:rsidRPr="0028357D" w:rsidRDefault="0028357D" w:rsidP="0028357D">
      <w:pPr>
        <w:spacing w:after="0" w:line="240" w:lineRule="auto"/>
        <w:rPr>
          <w:rFonts w:cstheme="minorHAnsi"/>
          <w:b/>
          <w:u w:val="single"/>
        </w:rPr>
      </w:pPr>
    </w:p>
    <w:p w14:paraId="56DF12C2" w14:textId="77777777" w:rsidR="0028357D" w:rsidRPr="0028357D" w:rsidRDefault="0028357D" w:rsidP="0028357D">
      <w:pPr>
        <w:spacing w:after="0" w:line="240" w:lineRule="auto"/>
        <w:rPr>
          <w:rFonts w:cstheme="minorHAnsi"/>
          <w:b/>
          <w:u w:val="single"/>
        </w:rPr>
      </w:pPr>
    </w:p>
    <w:p w14:paraId="46DF902A" w14:textId="77777777" w:rsidR="0028357D" w:rsidRPr="0028357D" w:rsidRDefault="0028357D" w:rsidP="0028357D">
      <w:pPr>
        <w:rPr>
          <w:rFonts w:cstheme="minorHAnsi"/>
          <w:b/>
          <w:u w:val="single"/>
        </w:rPr>
      </w:pPr>
      <w:r w:rsidRPr="0028357D">
        <w:rPr>
          <w:rFonts w:cstheme="minorHAnsi"/>
          <w:b/>
          <w:u w:val="single"/>
        </w:rPr>
        <w:br w:type="page"/>
      </w:r>
    </w:p>
    <w:p w14:paraId="09AA867C" w14:textId="77777777" w:rsidR="0028357D" w:rsidRPr="0028357D" w:rsidRDefault="0028357D" w:rsidP="0028357D">
      <w:pPr>
        <w:spacing w:after="0" w:line="240" w:lineRule="auto"/>
        <w:rPr>
          <w:rFonts w:eastAsia="Times New Roman" w:cstheme="minorHAnsi"/>
          <w:b/>
          <w:u w:val="single"/>
        </w:rPr>
      </w:pPr>
      <w:r w:rsidRPr="0028357D">
        <w:rPr>
          <w:rFonts w:eastAsia="Times New Roman" w:cstheme="minorHAnsi"/>
          <w:b/>
          <w:u w:val="single"/>
        </w:rPr>
        <w:lastRenderedPageBreak/>
        <w:t>2 Minute Walk Test (2MWT) Scoring</w:t>
      </w:r>
    </w:p>
    <w:p w14:paraId="6DF5F3BF" w14:textId="77777777" w:rsidR="0028357D" w:rsidRPr="0028357D" w:rsidRDefault="0028357D" w:rsidP="0028357D">
      <w:pPr>
        <w:spacing w:after="0" w:line="240" w:lineRule="auto"/>
        <w:rPr>
          <w:rFonts w:eastAsia="Times New Roman" w:cstheme="minorHAnsi"/>
        </w:rPr>
      </w:pPr>
    </w:p>
    <w:p w14:paraId="0F94E924" w14:textId="341A03CD" w:rsidR="0028357D" w:rsidRPr="0028357D" w:rsidRDefault="00325B71" w:rsidP="0028357D">
      <w:pPr>
        <w:spacing w:after="0" w:line="240" w:lineRule="auto"/>
        <w:rPr>
          <w:rFonts w:eastAsia="Times New Roman" w:cstheme="minorHAnsi"/>
          <w:i/>
          <w:color w:val="FF0000"/>
        </w:rPr>
      </w:pPr>
      <w:r w:rsidRPr="00325B71">
        <w:rPr>
          <w:rFonts w:eastAsia="Times New Roman" w:cstheme="minorHAnsi"/>
          <w:b/>
        </w:rPr>
        <w:t xml:space="preserve">1. </w:t>
      </w:r>
      <w:r w:rsidR="0028357D" w:rsidRPr="00325B71">
        <w:rPr>
          <w:rFonts w:eastAsia="Times New Roman" w:cstheme="minorHAnsi"/>
          <w:b/>
        </w:rPr>
        <w:t>Was test attempted?</w:t>
      </w:r>
      <w:r w:rsidR="0028357D" w:rsidRPr="0028357D">
        <w:rPr>
          <w:rFonts w:eastAsia="Times New Roman" w:cstheme="minorHAnsi"/>
        </w:rPr>
        <w:t xml:space="preserve">  </w:t>
      </w:r>
      <w:r w:rsidR="00D034A3">
        <w:rPr>
          <w:rFonts w:eastAsia="Times New Roman" w:cstheme="minorHAnsi"/>
        </w:rPr>
        <w:tab/>
      </w:r>
      <w:r w:rsidR="00D034A3">
        <w:rPr>
          <w:rFonts w:eastAsia="Times New Roman" w:cstheme="minorHAnsi"/>
        </w:rPr>
        <w:tab/>
      </w:r>
      <w:r w:rsidR="0028357D" w:rsidRPr="0028357D">
        <w:rPr>
          <w:rFonts w:eastAsia="Times New Roman" w:cstheme="minorHAnsi"/>
        </w:rPr>
        <w:t xml:space="preserve"> </w:t>
      </w:r>
      <w:r w:rsidR="00D034A3">
        <w:rPr>
          <w:rFonts w:eastAsia="Times New Roman" w:cstheme="minorHAnsi"/>
        </w:rPr>
        <w:t>_1. Yes</w:t>
      </w:r>
      <w:r w:rsidR="00D034A3">
        <w:rPr>
          <w:rFonts w:eastAsia="Times New Roman" w:cstheme="minorHAnsi"/>
        </w:rPr>
        <w:tab/>
      </w:r>
      <w:r w:rsidR="00D034A3">
        <w:rPr>
          <w:rFonts w:eastAsia="Times New Roman" w:cstheme="minorHAnsi"/>
        </w:rPr>
        <w:tab/>
      </w:r>
      <w:r w:rsidR="00D034A3">
        <w:rPr>
          <w:rFonts w:eastAsia="Times New Roman" w:cstheme="minorHAnsi"/>
        </w:rPr>
        <w:tab/>
        <w:t>_0. No</w:t>
      </w:r>
    </w:p>
    <w:p w14:paraId="5EC0BC34" w14:textId="77777777" w:rsidR="0028357D" w:rsidRPr="0028357D" w:rsidRDefault="0028357D" w:rsidP="0028357D">
      <w:pPr>
        <w:spacing w:after="0" w:line="240" w:lineRule="auto"/>
        <w:rPr>
          <w:rFonts w:eastAsia="Times New Roman" w:cstheme="minorHAnsi"/>
        </w:rPr>
      </w:pPr>
    </w:p>
    <w:p w14:paraId="3494C80D" w14:textId="604DE8C3" w:rsidR="00D034A3" w:rsidRDefault="00325B71" w:rsidP="00D034A3">
      <w:pPr>
        <w:widowControl w:val="0"/>
        <w:autoSpaceDE w:val="0"/>
        <w:autoSpaceDN w:val="0"/>
        <w:adjustRightInd w:val="0"/>
        <w:spacing w:after="0" w:line="240" w:lineRule="auto"/>
        <w:rPr>
          <w:rFonts w:eastAsia="Times New Roman" w:cstheme="minorHAnsi"/>
          <w:b/>
          <w:color w:val="000000"/>
        </w:rPr>
      </w:pPr>
      <w:r>
        <w:rPr>
          <w:rFonts w:eastAsia="Times New Roman" w:cstheme="minorHAnsi"/>
          <w:b/>
          <w:color w:val="000000"/>
        </w:rPr>
        <w:t xml:space="preserve">2. </w:t>
      </w:r>
      <w:r w:rsidR="00D034A3" w:rsidRPr="0028357D">
        <w:rPr>
          <w:rFonts w:eastAsia="Times New Roman" w:cstheme="minorHAnsi"/>
          <w:b/>
          <w:color w:val="000000"/>
        </w:rPr>
        <w:t xml:space="preserve">Aid used for 2 Minute Walk:    </w:t>
      </w:r>
    </w:p>
    <w:p w14:paraId="4ACB58FD" w14:textId="77777777" w:rsidR="00D034A3" w:rsidRPr="00D034A3" w:rsidRDefault="00D034A3" w:rsidP="00325B71">
      <w:pPr>
        <w:widowControl w:val="0"/>
        <w:autoSpaceDE w:val="0"/>
        <w:autoSpaceDN w:val="0"/>
        <w:adjustRightInd w:val="0"/>
        <w:spacing w:after="0" w:line="240" w:lineRule="auto"/>
        <w:ind w:left="720"/>
        <w:rPr>
          <w:rFonts w:eastAsia="Times New Roman" w:cstheme="minorHAnsi"/>
        </w:rPr>
      </w:pPr>
      <w:r w:rsidRPr="00D034A3">
        <w:rPr>
          <w:rFonts w:eastAsia="Times New Roman" w:cstheme="minorHAnsi"/>
        </w:rPr>
        <w:t>_0. None</w:t>
      </w:r>
    </w:p>
    <w:p w14:paraId="7621B993" w14:textId="77777777" w:rsidR="00D034A3" w:rsidRPr="00D034A3" w:rsidRDefault="00D034A3" w:rsidP="00325B71">
      <w:pPr>
        <w:widowControl w:val="0"/>
        <w:autoSpaceDE w:val="0"/>
        <w:autoSpaceDN w:val="0"/>
        <w:adjustRightInd w:val="0"/>
        <w:spacing w:after="0" w:line="240" w:lineRule="auto"/>
        <w:ind w:left="720"/>
        <w:rPr>
          <w:rFonts w:eastAsia="Times New Roman" w:cstheme="minorHAnsi"/>
        </w:rPr>
      </w:pPr>
      <w:r w:rsidRPr="00D034A3">
        <w:rPr>
          <w:rFonts w:eastAsia="Times New Roman" w:cstheme="minorHAnsi"/>
        </w:rPr>
        <w:t>_1. Cane</w:t>
      </w:r>
    </w:p>
    <w:p w14:paraId="06D92A2D" w14:textId="43F487DA" w:rsidR="00D034A3" w:rsidRPr="00D034A3" w:rsidRDefault="00D034A3" w:rsidP="00325B71">
      <w:pPr>
        <w:widowControl w:val="0"/>
        <w:autoSpaceDE w:val="0"/>
        <w:autoSpaceDN w:val="0"/>
        <w:adjustRightInd w:val="0"/>
        <w:spacing w:after="0" w:line="240" w:lineRule="auto"/>
        <w:ind w:left="720"/>
        <w:rPr>
          <w:rFonts w:eastAsia="Times New Roman" w:cstheme="minorHAnsi"/>
        </w:rPr>
      </w:pPr>
      <w:r w:rsidRPr="00D034A3">
        <w:rPr>
          <w:rFonts w:eastAsia="Times New Roman" w:cstheme="minorHAnsi"/>
        </w:rPr>
        <w:t>_2. Other</w:t>
      </w:r>
      <w:r w:rsidR="00325B71">
        <w:rPr>
          <w:rFonts w:eastAsia="Times New Roman" w:cstheme="minorHAnsi"/>
        </w:rPr>
        <w:br/>
        <w:t xml:space="preserve">              (specify) _____</w:t>
      </w:r>
    </w:p>
    <w:p w14:paraId="5433B7DE" w14:textId="77777777" w:rsidR="00D034A3" w:rsidRPr="00D034A3" w:rsidRDefault="00D034A3" w:rsidP="00D034A3">
      <w:pPr>
        <w:widowControl w:val="0"/>
        <w:autoSpaceDE w:val="0"/>
        <w:autoSpaceDN w:val="0"/>
        <w:adjustRightInd w:val="0"/>
        <w:spacing w:after="0" w:line="240" w:lineRule="auto"/>
        <w:rPr>
          <w:rFonts w:eastAsia="Times New Roman" w:cstheme="minorHAnsi"/>
        </w:rPr>
      </w:pPr>
    </w:p>
    <w:p w14:paraId="226AA2EE" w14:textId="77777777" w:rsidR="0028357D" w:rsidRPr="0028357D" w:rsidRDefault="0028357D" w:rsidP="0028357D">
      <w:pPr>
        <w:spacing w:after="0" w:line="240" w:lineRule="auto"/>
        <w:rPr>
          <w:rFonts w:eastAsia="Times New Roman" w:cstheme="minorHAnsi"/>
        </w:rPr>
      </w:pPr>
    </w:p>
    <w:p w14:paraId="6FF95B4D" w14:textId="3C89CF6B" w:rsidR="0028357D" w:rsidRPr="00325B71" w:rsidRDefault="00325B71" w:rsidP="0028357D">
      <w:pPr>
        <w:spacing w:after="0" w:line="240" w:lineRule="auto"/>
        <w:rPr>
          <w:rFonts w:eastAsia="Times New Roman" w:cstheme="minorHAnsi"/>
          <w:b/>
        </w:rPr>
      </w:pPr>
      <w:r>
        <w:rPr>
          <w:rFonts w:eastAsia="Times New Roman" w:cstheme="minorHAnsi"/>
          <w:b/>
        </w:rPr>
        <w:t xml:space="preserve">3. </w:t>
      </w:r>
      <w:r w:rsidR="0028357D" w:rsidRPr="00325B71">
        <w:rPr>
          <w:rFonts w:eastAsia="Times New Roman" w:cstheme="minorHAnsi"/>
          <w:b/>
        </w:rPr>
        <w:t xml:space="preserve">Check as each lap is completed:  </w:t>
      </w:r>
    </w:p>
    <w:p w14:paraId="2CAE81AC" w14:textId="6665C1CD" w:rsidR="00D034A3" w:rsidRDefault="00D034A3" w:rsidP="0028357D">
      <w:pPr>
        <w:spacing w:after="0" w:line="240" w:lineRule="auto"/>
        <w:rPr>
          <w:rFonts w:eastAsia="Times New Roman" w:cstheme="minorHAnsi"/>
        </w:rPr>
      </w:pPr>
      <w:r>
        <w:rPr>
          <w:rFonts w:eastAsia="Times New Roman" w:cstheme="minorHAnsi"/>
        </w:rPr>
        <w:t>_1</w:t>
      </w:r>
      <w:r>
        <w:rPr>
          <w:rFonts w:eastAsia="Times New Roman" w:cstheme="minorHAnsi"/>
        </w:rPr>
        <w:tab/>
        <w:t>_2</w:t>
      </w:r>
      <w:r>
        <w:rPr>
          <w:rFonts w:eastAsia="Times New Roman" w:cstheme="minorHAnsi"/>
        </w:rPr>
        <w:tab/>
        <w:t>_3</w:t>
      </w:r>
      <w:r>
        <w:rPr>
          <w:rFonts w:eastAsia="Times New Roman" w:cstheme="minorHAnsi"/>
        </w:rPr>
        <w:tab/>
        <w:t>_4</w:t>
      </w:r>
      <w:r>
        <w:rPr>
          <w:rFonts w:eastAsia="Times New Roman" w:cstheme="minorHAnsi"/>
        </w:rPr>
        <w:tab/>
        <w:t>_5</w:t>
      </w:r>
      <w:r>
        <w:rPr>
          <w:rFonts w:eastAsia="Times New Roman" w:cstheme="minorHAnsi"/>
        </w:rPr>
        <w:tab/>
        <w:t>_6</w:t>
      </w:r>
      <w:r>
        <w:rPr>
          <w:rFonts w:eastAsia="Times New Roman" w:cstheme="minorHAnsi"/>
        </w:rPr>
        <w:tab/>
        <w:t>_7</w:t>
      </w:r>
      <w:r>
        <w:rPr>
          <w:rFonts w:eastAsia="Times New Roman" w:cstheme="minorHAnsi"/>
        </w:rPr>
        <w:tab/>
        <w:t>_8</w:t>
      </w:r>
      <w:r>
        <w:rPr>
          <w:rFonts w:eastAsia="Times New Roman" w:cstheme="minorHAnsi"/>
        </w:rPr>
        <w:tab/>
        <w:t>_9</w:t>
      </w:r>
      <w:r>
        <w:rPr>
          <w:rFonts w:eastAsia="Times New Roman" w:cstheme="minorHAnsi"/>
        </w:rPr>
        <w:tab/>
        <w:t>_10</w:t>
      </w:r>
      <w:r>
        <w:rPr>
          <w:rFonts w:eastAsia="Times New Roman" w:cstheme="minorHAnsi"/>
        </w:rPr>
        <w:tab/>
        <w:t>_11</w:t>
      </w:r>
      <w:r>
        <w:rPr>
          <w:rFonts w:eastAsia="Times New Roman" w:cstheme="minorHAnsi"/>
        </w:rPr>
        <w:tab/>
        <w:t>_12</w:t>
      </w:r>
      <w:r>
        <w:rPr>
          <w:rFonts w:eastAsia="Times New Roman" w:cstheme="minorHAnsi"/>
        </w:rPr>
        <w:tab/>
        <w:t>_13</w:t>
      </w:r>
      <w:r>
        <w:rPr>
          <w:rFonts w:eastAsia="Times New Roman" w:cstheme="minorHAnsi"/>
        </w:rPr>
        <w:tab/>
      </w:r>
    </w:p>
    <w:p w14:paraId="68C8B860" w14:textId="4AF5232E" w:rsidR="00D034A3" w:rsidRDefault="00D034A3" w:rsidP="0028357D">
      <w:pPr>
        <w:spacing w:after="0" w:line="240" w:lineRule="auto"/>
        <w:rPr>
          <w:rFonts w:eastAsia="Times New Roman" w:cstheme="minorHAnsi"/>
        </w:rPr>
      </w:pPr>
      <w:r>
        <w:rPr>
          <w:rFonts w:eastAsia="Times New Roman" w:cstheme="minorHAnsi"/>
        </w:rPr>
        <w:t>_14</w:t>
      </w:r>
      <w:r>
        <w:rPr>
          <w:rFonts w:eastAsia="Times New Roman" w:cstheme="minorHAnsi"/>
        </w:rPr>
        <w:tab/>
        <w:t>_15</w:t>
      </w:r>
    </w:p>
    <w:p w14:paraId="5C48BD2C" w14:textId="6277442B" w:rsidR="00D034A3" w:rsidRPr="0028357D" w:rsidRDefault="00D034A3" w:rsidP="0028357D">
      <w:pPr>
        <w:spacing w:after="0" w:line="240" w:lineRule="auto"/>
        <w:rPr>
          <w:rFonts w:eastAsia="Times New Roman" w:cstheme="minorHAnsi"/>
        </w:rPr>
      </w:pPr>
    </w:p>
    <w:p w14:paraId="62844D71" w14:textId="77777777" w:rsidR="0028357D" w:rsidRPr="0028357D" w:rsidRDefault="0028357D" w:rsidP="0028357D">
      <w:pPr>
        <w:spacing w:after="0" w:line="240" w:lineRule="auto"/>
        <w:rPr>
          <w:rFonts w:eastAsia="Times New Roman" w:cstheme="minorHAnsi"/>
        </w:rPr>
      </w:pPr>
    </w:p>
    <w:p w14:paraId="089BE050" w14:textId="0D418D63" w:rsidR="0028357D" w:rsidRPr="00325B71" w:rsidRDefault="00325B71" w:rsidP="0028357D">
      <w:pPr>
        <w:spacing w:after="0" w:line="240" w:lineRule="auto"/>
        <w:rPr>
          <w:rFonts w:eastAsia="Times New Roman" w:cstheme="minorHAnsi"/>
          <w:b/>
        </w:rPr>
      </w:pPr>
      <w:r>
        <w:rPr>
          <w:rFonts w:eastAsia="Times New Roman" w:cstheme="minorHAnsi"/>
          <w:b/>
        </w:rPr>
        <w:t xml:space="preserve">4. </w:t>
      </w:r>
      <w:r w:rsidR="0028357D" w:rsidRPr="00325B71">
        <w:rPr>
          <w:rFonts w:eastAsia="Times New Roman" w:cstheme="minorHAnsi"/>
          <w:b/>
        </w:rPr>
        <w:t xml:space="preserve">Check number of rest breaks:  </w:t>
      </w:r>
    </w:p>
    <w:p w14:paraId="5FACE175" w14:textId="49C06FFC" w:rsidR="0028357D" w:rsidRDefault="00D034A3" w:rsidP="0028357D">
      <w:pPr>
        <w:spacing w:after="0" w:line="240" w:lineRule="auto"/>
        <w:rPr>
          <w:rFonts w:eastAsia="Times New Roman" w:cstheme="minorHAnsi"/>
        </w:rPr>
      </w:pPr>
      <w:r>
        <w:rPr>
          <w:rFonts w:eastAsia="Times New Roman" w:cstheme="minorHAnsi"/>
        </w:rPr>
        <w:t>_0</w:t>
      </w:r>
      <w:r>
        <w:rPr>
          <w:rFonts w:eastAsia="Times New Roman" w:cstheme="minorHAnsi"/>
        </w:rPr>
        <w:tab/>
        <w:t>_1</w:t>
      </w:r>
      <w:r>
        <w:rPr>
          <w:rFonts w:eastAsia="Times New Roman" w:cstheme="minorHAnsi"/>
        </w:rPr>
        <w:tab/>
        <w:t>_2</w:t>
      </w:r>
      <w:r>
        <w:rPr>
          <w:rFonts w:eastAsia="Times New Roman" w:cstheme="minorHAnsi"/>
        </w:rPr>
        <w:tab/>
        <w:t>_3</w:t>
      </w:r>
      <w:r>
        <w:rPr>
          <w:rFonts w:eastAsia="Times New Roman" w:cstheme="minorHAnsi"/>
        </w:rPr>
        <w:tab/>
        <w:t>_4</w:t>
      </w:r>
      <w:r>
        <w:rPr>
          <w:rFonts w:eastAsia="Times New Roman" w:cstheme="minorHAnsi"/>
        </w:rPr>
        <w:tab/>
        <w:t>_5</w:t>
      </w:r>
      <w:r>
        <w:rPr>
          <w:rFonts w:eastAsia="Times New Roman" w:cstheme="minorHAnsi"/>
        </w:rPr>
        <w:tab/>
        <w:t>_6</w:t>
      </w:r>
      <w:r>
        <w:rPr>
          <w:rFonts w:eastAsia="Times New Roman" w:cstheme="minorHAnsi"/>
        </w:rPr>
        <w:tab/>
        <w:t>_7</w:t>
      </w:r>
      <w:r>
        <w:rPr>
          <w:rFonts w:eastAsia="Times New Roman" w:cstheme="minorHAnsi"/>
        </w:rPr>
        <w:tab/>
        <w:t>_8</w:t>
      </w:r>
      <w:r>
        <w:rPr>
          <w:rFonts w:eastAsia="Times New Roman" w:cstheme="minorHAnsi"/>
        </w:rPr>
        <w:tab/>
        <w:t>_9</w:t>
      </w:r>
      <w:r>
        <w:rPr>
          <w:rFonts w:eastAsia="Times New Roman" w:cstheme="minorHAnsi"/>
        </w:rPr>
        <w:tab/>
        <w:t>_10</w:t>
      </w:r>
    </w:p>
    <w:p w14:paraId="7694E4C5" w14:textId="77777777" w:rsidR="00D034A3" w:rsidRPr="0028357D" w:rsidRDefault="00D034A3" w:rsidP="0028357D">
      <w:pPr>
        <w:spacing w:after="0" w:line="240" w:lineRule="auto"/>
        <w:rPr>
          <w:rFonts w:eastAsia="Times New Roman" w:cstheme="minorHAnsi"/>
        </w:rPr>
      </w:pPr>
    </w:p>
    <w:p w14:paraId="0652308B" w14:textId="66195C2C" w:rsidR="0028357D" w:rsidRPr="0028357D" w:rsidRDefault="00325B71" w:rsidP="0028357D">
      <w:pPr>
        <w:spacing w:after="0" w:line="240" w:lineRule="auto"/>
        <w:rPr>
          <w:rFonts w:eastAsia="Times New Roman" w:cstheme="minorHAnsi"/>
        </w:rPr>
      </w:pPr>
      <w:r w:rsidRPr="00325B71">
        <w:rPr>
          <w:rFonts w:eastAsia="Times New Roman" w:cstheme="minorHAnsi"/>
          <w:b/>
        </w:rPr>
        <w:t xml:space="preserve">5. </w:t>
      </w:r>
      <w:r w:rsidR="0028357D" w:rsidRPr="00325B71">
        <w:rPr>
          <w:rFonts w:eastAsia="Times New Roman" w:cstheme="minorHAnsi"/>
          <w:b/>
        </w:rPr>
        <w:t>Number of laps:</w:t>
      </w:r>
      <w:r w:rsidR="0028357D" w:rsidRPr="0028357D">
        <w:rPr>
          <w:rFonts w:eastAsia="Times New Roman" w:cstheme="minorHAnsi"/>
        </w:rPr>
        <w:t xml:space="preserve"> __________</w:t>
      </w:r>
    </w:p>
    <w:p w14:paraId="1A1CF700" w14:textId="77777777" w:rsidR="0028357D" w:rsidRPr="0028357D" w:rsidRDefault="0028357D" w:rsidP="0028357D">
      <w:pPr>
        <w:spacing w:after="0" w:line="240" w:lineRule="auto"/>
        <w:rPr>
          <w:rFonts w:eastAsia="Times New Roman" w:cstheme="minorHAnsi"/>
        </w:rPr>
      </w:pPr>
    </w:p>
    <w:p w14:paraId="643C7ECF" w14:textId="3DCD9D11" w:rsidR="0028357D" w:rsidRPr="0028357D" w:rsidRDefault="00325B71" w:rsidP="0028357D">
      <w:pPr>
        <w:spacing w:after="0" w:line="240" w:lineRule="auto"/>
        <w:rPr>
          <w:rFonts w:eastAsia="Times New Roman" w:cstheme="minorHAnsi"/>
          <w:color w:val="FF0000"/>
        </w:rPr>
      </w:pPr>
      <w:r w:rsidRPr="00325B71">
        <w:rPr>
          <w:rFonts w:eastAsia="Times New Roman" w:cstheme="minorHAnsi"/>
          <w:b/>
        </w:rPr>
        <w:t xml:space="preserve">6. </w:t>
      </w:r>
      <w:r w:rsidR="0028357D" w:rsidRPr="00325B71">
        <w:rPr>
          <w:rFonts w:eastAsia="Times New Roman" w:cstheme="minorHAnsi"/>
          <w:b/>
        </w:rPr>
        <w:t>Distance of last partial lap in meters:</w:t>
      </w:r>
      <w:r w:rsidR="0028357D" w:rsidRPr="0028357D">
        <w:rPr>
          <w:rFonts w:eastAsia="Times New Roman" w:cstheme="minorHAnsi"/>
        </w:rPr>
        <w:t xml:space="preserve"> __________ </w:t>
      </w:r>
    </w:p>
    <w:p w14:paraId="7FD9B3CC" w14:textId="569B43E3" w:rsidR="0028357D" w:rsidRDefault="0028357D" w:rsidP="0028357D">
      <w:pPr>
        <w:spacing w:after="0" w:line="240" w:lineRule="auto"/>
        <w:rPr>
          <w:rFonts w:eastAsia="Times New Roman" w:cstheme="minorHAnsi"/>
          <w:highlight w:val="green"/>
        </w:rPr>
      </w:pPr>
    </w:p>
    <w:p w14:paraId="0110DF37" w14:textId="77777777" w:rsidR="00325B71" w:rsidRDefault="00325B71" w:rsidP="00325B71">
      <w:pPr>
        <w:spacing w:after="0" w:line="240" w:lineRule="auto"/>
        <w:ind w:left="-630" w:firstLine="630"/>
        <w:rPr>
          <w:rFonts w:eastAsia="Times New Roman" w:cstheme="minorHAnsi"/>
        </w:rPr>
      </w:pPr>
    </w:p>
    <w:p w14:paraId="16E87199" w14:textId="1CE7BB80" w:rsidR="00325B71" w:rsidRPr="00325B71" w:rsidRDefault="00325B71" w:rsidP="00325B71">
      <w:pPr>
        <w:widowControl w:val="0"/>
        <w:spacing w:after="0" w:line="240" w:lineRule="auto"/>
        <w:ind w:left="-630" w:firstLine="630"/>
        <w:rPr>
          <w:rFonts w:eastAsia="Times New Roman" w:cstheme="minorHAnsi"/>
        </w:rPr>
      </w:pPr>
      <w:r w:rsidRPr="00325B71">
        <w:rPr>
          <w:rFonts w:eastAsia="Times New Roman" w:cstheme="minorHAnsi"/>
        </w:rPr>
        <w:t>The length of the middle walking track in the PT-CTRC in meters: 37.56 m</w:t>
      </w:r>
    </w:p>
    <w:p w14:paraId="16C4C1CD" w14:textId="77777777" w:rsidR="00325B71" w:rsidRDefault="00325B71" w:rsidP="00325B71">
      <w:pPr>
        <w:widowControl w:val="0"/>
        <w:spacing w:after="0" w:line="240" w:lineRule="auto"/>
        <w:rPr>
          <w:rFonts w:eastAsia="Times New Roman" w:cstheme="minorHAnsi"/>
          <w:b/>
          <w:bCs/>
        </w:rPr>
      </w:pPr>
    </w:p>
    <w:p w14:paraId="5DD388D3" w14:textId="7A3322A3" w:rsidR="0028357D" w:rsidRPr="0028357D" w:rsidRDefault="0028357D" w:rsidP="00325B71">
      <w:pPr>
        <w:widowControl w:val="0"/>
        <w:spacing w:after="0" w:line="240" w:lineRule="auto"/>
        <w:rPr>
          <w:rFonts w:eastAsia="Times New Roman" w:cstheme="minorHAnsi"/>
          <w:b/>
          <w:bCs/>
        </w:rPr>
      </w:pPr>
      <w:r w:rsidRPr="0028357D">
        <w:rPr>
          <w:rFonts w:eastAsia="Times New Roman" w:cstheme="minorHAnsi"/>
          <w:b/>
          <w:bCs/>
        </w:rPr>
        <w:t>Syntax for Total Distance:</w:t>
      </w:r>
    </w:p>
    <w:p w14:paraId="7FD6E408" w14:textId="77777777" w:rsidR="0028357D" w:rsidRPr="0028357D" w:rsidRDefault="0028357D" w:rsidP="00325B71">
      <w:pPr>
        <w:widowControl w:val="0"/>
        <w:spacing w:after="0" w:line="240" w:lineRule="auto"/>
        <w:rPr>
          <w:rFonts w:eastAsia="Times New Roman" w:cstheme="minorHAnsi"/>
        </w:rPr>
      </w:pPr>
      <w:r w:rsidRPr="0028357D">
        <w:rPr>
          <w:rFonts w:eastAsia="Times New Roman" w:cstheme="minorHAnsi"/>
        </w:rPr>
        <w:t>(37.56 m</w:t>
      </w:r>
      <w:r w:rsidRPr="0028357D">
        <w:rPr>
          <w:rFonts w:eastAsia="Times New Roman" w:cstheme="minorHAnsi"/>
          <w:i/>
        </w:rPr>
        <w:t xml:space="preserve"> </w:t>
      </w:r>
      <w:r w:rsidRPr="0028357D">
        <w:rPr>
          <w:rFonts w:eastAsia="Times New Roman" w:cstheme="minorHAnsi"/>
        </w:rPr>
        <w:t>* ___</w:t>
      </w:r>
      <w:r w:rsidRPr="0028357D">
        <w:rPr>
          <w:rFonts w:eastAsia="Times New Roman" w:cstheme="minorHAnsi"/>
          <w:i/>
        </w:rPr>
        <w:t>number of laps</w:t>
      </w:r>
      <w:r w:rsidRPr="0028357D">
        <w:rPr>
          <w:rFonts w:eastAsia="Times New Roman" w:cstheme="minorHAnsi"/>
        </w:rPr>
        <w:t xml:space="preserve">) </w:t>
      </w:r>
      <w:proofErr w:type="gramStart"/>
      <w:r w:rsidRPr="0028357D">
        <w:rPr>
          <w:rFonts w:eastAsia="Times New Roman" w:cstheme="minorHAnsi"/>
        </w:rPr>
        <w:t>+  _</w:t>
      </w:r>
      <w:proofErr w:type="gramEnd"/>
      <w:r w:rsidRPr="0028357D">
        <w:rPr>
          <w:rFonts w:eastAsia="Times New Roman" w:cstheme="minorHAnsi"/>
        </w:rPr>
        <w:t>__</w:t>
      </w:r>
      <w:r w:rsidRPr="0028357D">
        <w:rPr>
          <w:rFonts w:eastAsia="Times New Roman" w:cstheme="minorHAnsi"/>
          <w:i/>
        </w:rPr>
        <w:t>distance of partial lap in meters</w:t>
      </w:r>
      <w:r w:rsidRPr="0028357D">
        <w:rPr>
          <w:rFonts w:eastAsia="Times New Roman" w:cstheme="minorHAnsi"/>
        </w:rPr>
        <w:t xml:space="preserve">  =  </w:t>
      </w:r>
      <w:r w:rsidRPr="0028357D">
        <w:rPr>
          <w:rFonts w:eastAsia="Times New Roman" w:cstheme="minorHAnsi"/>
          <w:b/>
        </w:rPr>
        <w:t xml:space="preserve">_____ </w:t>
      </w:r>
      <w:r w:rsidRPr="0028357D">
        <w:rPr>
          <w:rFonts w:eastAsia="Times New Roman" w:cstheme="minorHAnsi"/>
          <w:b/>
          <w:bCs/>
          <w:iCs/>
        </w:rPr>
        <w:t>Total Distance</w:t>
      </w:r>
    </w:p>
    <w:p w14:paraId="71F6FC04" w14:textId="77777777" w:rsidR="0028357D" w:rsidRPr="0028357D" w:rsidRDefault="0028357D" w:rsidP="0028357D">
      <w:pPr>
        <w:spacing w:after="0" w:line="240" w:lineRule="auto"/>
        <w:rPr>
          <w:rFonts w:cstheme="minorHAnsi"/>
          <w:b/>
          <w:color w:val="FF0000"/>
          <w:u w:val="single"/>
        </w:rPr>
      </w:pPr>
    </w:p>
    <w:p w14:paraId="2B2F220F" w14:textId="516B35CF" w:rsidR="0028357D" w:rsidRPr="00325B71" w:rsidRDefault="00325B71" w:rsidP="00325B71">
      <w:pPr>
        <w:widowControl w:val="0"/>
        <w:spacing w:after="0" w:line="240" w:lineRule="auto"/>
        <w:rPr>
          <w:rFonts w:eastAsia="Times New Roman" w:cstheme="minorHAnsi"/>
          <w:b/>
          <w:bCs/>
        </w:rPr>
      </w:pPr>
      <w:r w:rsidRPr="00325B71">
        <w:rPr>
          <w:rFonts w:eastAsia="Times New Roman" w:cstheme="minorHAnsi"/>
          <w:b/>
          <w:bCs/>
        </w:rPr>
        <w:t>Comments</w:t>
      </w:r>
      <w:r>
        <w:rPr>
          <w:rFonts w:eastAsia="Times New Roman" w:cstheme="minorHAnsi"/>
          <w:b/>
          <w:bCs/>
        </w:rPr>
        <w:t>:</w:t>
      </w:r>
    </w:p>
    <w:p w14:paraId="3CF3980A" w14:textId="1B68ED27" w:rsidR="0028357D" w:rsidRDefault="0028357D" w:rsidP="0028357D">
      <w:pPr>
        <w:spacing w:after="0" w:line="240" w:lineRule="auto"/>
        <w:rPr>
          <w:rFonts w:cstheme="minorHAnsi"/>
          <w:b/>
          <w:color w:val="FF0000"/>
          <w:u w:val="single"/>
        </w:rPr>
      </w:pPr>
    </w:p>
    <w:p w14:paraId="686E3DAF" w14:textId="77777777" w:rsidR="003065A7" w:rsidRPr="003065A7" w:rsidRDefault="003065A7" w:rsidP="003065A7">
      <w:pPr>
        <w:spacing w:after="0" w:line="360" w:lineRule="auto"/>
        <w:rPr>
          <w:rFonts w:cstheme="minorHAnsi"/>
        </w:rPr>
      </w:pPr>
      <w:r w:rsidRPr="003065A7">
        <w:rPr>
          <w:rFonts w:cstheme="minorHAnsi"/>
        </w:rPr>
        <w:t>Date (mm/dd/</w:t>
      </w:r>
      <w:proofErr w:type="spellStart"/>
      <w:r w:rsidRPr="003065A7">
        <w:rPr>
          <w:rFonts w:cstheme="minorHAnsi"/>
        </w:rPr>
        <w:t>yyyy</w:t>
      </w:r>
      <w:proofErr w:type="spellEnd"/>
      <w:r w:rsidRPr="003065A7">
        <w:rPr>
          <w:rFonts w:cstheme="minorHAnsi"/>
        </w:rPr>
        <w:t xml:space="preserve">): </w:t>
      </w:r>
    </w:p>
    <w:p w14:paraId="68413E82" w14:textId="77777777" w:rsidR="003065A7" w:rsidRPr="003065A7" w:rsidRDefault="003065A7" w:rsidP="003065A7">
      <w:pPr>
        <w:spacing w:after="0" w:line="360" w:lineRule="auto"/>
        <w:rPr>
          <w:rFonts w:cstheme="minorHAnsi"/>
        </w:rPr>
      </w:pPr>
      <w:r w:rsidRPr="003065A7">
        <w:rPr>
          <w:rFonts w:cstheme="minorHAnsi"/>
        </w:rPr>
        <w:t xml:space="preserve">Visit Time Point: </w:t>
      </w:r>
    </w:p>
    <w:p w14:paraId="235E9EBA" w14:textId="2A07FC8F" w:rsidR="003065A7" w:rsidRPr="003065A7" w:rsidRDefault="003065A7" w:rsidP="003065A7">
      <w:pPr>
        <w:spacing w:after="0" w:line="360" w:lineRule="auto"/>
        <w:rPr>
          <w:rFonts w:cstheme="minorHAnsi"/>
        </w:rPr>
      </w:pPr>
      <w:r w:rsidRPr="003065A7">
        <w:rPr>
          <w:rFonts w:cstheme="minorHAnsi"/>
        </w:rPr>
        <w:t>Initials of completer:</w:t>
      </w:r>
    </w:p>
    <w:p w14:paraId="681C9358" w14:textId="77777777" w:rsidR="0028357D" w:rsidRPr="0028357D" w:rsidRDefault="0028357D" w:rsidP="0028357D">
      <w:pPr>
        <w:spacing w:after="0" w:line="240" w:lineRule="auto"/>
        <w:rPr>
          <w:rFonts w:cstheme="minorHAnsi"/>
          <w:b/>
          <w:color w:val="FF0000"/>
          <w:u w:val="single"/>
        </w:rPr>
      </w:pPr>
    </w:p>
    <w:p w14:paraId="2B4D7D66" w14:textId="77777777" w:rsidR="0028357D" w:rsidRPr="0028357D" w:rsidRDefault="0028357D" w:rsidP="0028357D">
      <w:pPr>
        <w:tabs>
          <w:tab w:val="left" w:pos="1170"/>
        </w:tabs>
        <w:rPr>
          <w:rFonts w:cstheme="minorHAnsi"/>
          <w:b/>
        </w:rPr>
      </w:pPr>
      <w:r w:rsidRPr="0028357D">
        <w:rPr>
          <w:rFonts w:cstheme="minorHAnsi"/>
          <w:b/>
          <w:u w:val="single"/>
        </w:rPr>
        <w:t>References</w:t>
      </w:r>
      <w:r w:rsidRPr="0028357D">
        <w:rPr>
          <w:rFonts w:cstheme="minorHAnsi"/>
          <w:b/>
        </w:rPr>
        <w:t xml:space="preserve">:  </w:t>
      </w:r>
    </w:p>
    <w:p w14:paraId="56D07125" w14:textId="77777777" w:rsidR="0028357D" w:rsidRPr="0028357D" w:rsidRDefault="0028357D" w:rsidP="0028357D">
      <w:pPr>
        <w:autoSpaceDE w:val="0"/>
        <w:autoSpaceDN w:val="0"/>
        <w:adjustRightInd w:val="0"/>
        <w:rPr>
          <w:rFonts w:eastAsia="ArialMT" w:cstheme="minorHAnsi"/>
        </w:rPr>
      </w:pPr>
      <w:r w:rsidRPr="0028357D">
        <w:rPr>
          <w:rFonts w:eastAsia="ArialMT" w:cstheme="minorHAnsi"/>
        </w:rPr>
        <w:t xml:space="preserve">Connelly D, Thomas B, Cliffe S, Perry W, Smith R. Clinical Utility of the 2-Minute Walk Test for Older Adults Living in Long-Term Care. </w:t>
      </w:r>
      <w:proofErr w:type="spellStart"/>
      <w:r w:rsidRPr="0028357D">
        <w:rPr>
          <w:rFonts w:eastAsia="ArialMT" w:cstheme="minorHAnsi"/>
          <w:i/>
          <w:iCs/>
        </w:rPr>
        <w:t>Physiother</w:t>
      </w:r>
      <w:proofErr w:type="spellEnd"/>
      <w:r w:rsidRPr="0028357D">
        <w:rPr>
          <w:rFonts w:eastAsia="ArialMT" w:cstheme="minorHAnsi"/>
          <w:i/>
          <w:iCs/>
        </w:rPr>
        <w:t xml:space="preserve"> Can.</w:t>
      </w:r>
      <w:r w:rsidRPr="0028357D">
        <w:rPr>
          <w:rFonts w:eastAsia="ArialMT" w:cstheme="minorHAnsi"/>
          <w:iCs/>
        </w:rPr>
        <w:t xml:space="preserve"> </w:t>
      </w:r>
      <w:r w:rsidRPr="0028357D">
        <w:rPr>
          <w:rFonts w:eastAsia="ArialMT" w:cstheme="minorHAnsi"/>
        </w:rPr>
        <w:t>2009;61(2):78-87.</w:t>
      </w:r>
    </w:p>
    <w:p w14:paraId="486AB65B" w14:textId="22B7B958" w:rsidR="001F5B2C" w:rsidRPr="00D034A3" w:rsidRDefault="0028357D" w:rsidP="00D034A3">
      <w:pPr>
        <w:autoSpaceDE w:val="0"/>
        <w:autoSpaceDN w:val="0"/>
        <w:adjustRightInd w:val="0"/>
        <w:rPr>
          <w:rFonts w:cstheme="minorHAnsi"/>
          <w:b/>
          <w:color w:val="FF0000"/>
          <w:u w:val="single"/>
        </w:rPr>
      </w:pPr>
      <w:r w:rsidRPr="0028357D">
        <w:rPr>
          <w:rFonts w:eastAsia="ArialMT" w:cstheme="minorHAnsi"/>
        </w:rPr>
        <w:t xml:space="preserve">Bohannon, Richard W. et al. Two-Minute Walk Test Performance by Adults 18 to 85 Years: Normative Values, Reliability, and Responsiveness. </w:t>
      </w:r>
      <w:r w:rsidRPr="0028357D">
        <w:rPr>
          <w:rFonts w:eastAsia="ArialMT" w:cstheme="minorHAnsi"/>
          <w:i/>
        </w:rPr>
        <w:t>Archives of Physical Medicine and Rehabilitation,</w:t>
      </w:r>
      <w:r w:rsidRPr="0028357D">
        <w:rPr>
          <w:rFonts w:eastAsia="ArialMT" w:cstheme="minorHAnsi"/>
        </w:rPr>
        <w:t xml:space="preserve"> Volume 96, Issue 3, 472 – 477Bohannon RW, </w:t>
      </w:r>
      <w:proofErr w:type="spellStart"/>
      <w:r w:rsidRPr="0028357D">
        <w:rPr>
          <w:rFonts w:eastAsia="ArialMT" w:cstheme="minorHAnsi"/>
        </w:rPr>
        <w:t>Bubela</w:t>
      </w:r>
      <w:proofErr w:type="spellEnd"/>
      <w:r w:rsidRPr="0028357D">
        <w:rPr>
          <w:rFonts w:eastAsia="ArialMT" w:cstheme="minorHAnsi"/>
        </w:rPr>
        <w:t xml:space="preserve"> D, </w:t>
      </w:r>
      <w:proofErr w:type="spellStart"/>
      <w:r w:rsidRPr="0028357D">
        <w:rPr>
          <w:rFonts w:eastAsia="ArialMT" w:cstheme="minorHAnsi"/>
        </w:rPr>
        <w:t>Magasi</w:t>
      </w:r>
      <w:proofErr w:type="spellEnd"/>
      <w:r w:rsidRPr="0028357D">
        <w:rPr>
          <w:rFonts w:eastAsia="ArialMT" w:cstheme="minorHAnsi"/>
        </w:rPr>
        <w:t xml:space="preserve"> S, et al. Comparison of walking performance over the first 2 minutes and the full 6 minutes of the Six-Minute Walk Test. </w:t>
      </w:r>
      <w:r w:rsidRPr="0028357D">
        <w:rPr>
          <w:rFonts w:eastAsia="ArialMT" w:cstheme="minorHAnsi"/>
          <w:i/>
        </w:rPr>
        <w:t>BMC Res Notes</w:t>
      </w:r>
      <w:r w:rsidRPr="0028357D">
        <w:rPr>
          <w:rFonts w:eastAsia="ArialMT" w:cstheme="minorHAnsi"/>
        </w:rPr>
        <w:t xml:space="preserve"> 2014;7:269</w:t>
      </w:r>
    </w:p>
    <w:sectPr w:rsidR="001F5B2C" w:rsidRPr="00D034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8082" w14:textId="77777777" w:rsidR="00F11FB0" w:rsidRDefault="00F11FB0" w:rsidP="00D627AC">
      <w:pPr>
        <w:spacing w:after="0" w:line="240" w:lineRule="auto"/>
      </w:pPr>
      <w:r>
        <w:separator/>
      </w:r>
    </w:p>
  </w:endnote>
  <w:endnote w:type="continuationSeparator" w:id="0">
    <w:p w14:paraId="7C0DBFC4" w14:textId="77777777" w:rsidR="00F11FB0" w:rsidRDefault="00F11FB0"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5682" w14:textId="05E5F4C4"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3065A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65A7">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F831" w14:textId="77777777" w:rsidR="00F11FB0" w:rsidRDefault="00F11FB0" w:rsidP="00D627AC">
      <w:pPr>
        <w:spacing w:after="0" w:line="240" w:lineRule="auto"/>
      </w:pPr>
      <w:r>
        <w:separator/>
      </w:r>
    </w:p>
  </w:footnote>
  <w:footnote w:type="continuationSeparator" w:id="0">
    <w:p w14:paraId="4ADF32D7" w14:textId="77777777" w:rsidR="00F11FB0" w:rsidRDefault="00F11FB0"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D02F" w14:textId="38059CA3" w:rsidR="00D627AC" w:rsidRDefault="00325B71" w:rsidP="00D627AC">
    <w:pPr>
      <w:pStyle w:val="Heading1"/>
    </w:pPr>
    <w:r>
      <w:t>2 Minute Walk Test</w:t>
    </w:r>
  </w:p>
  <w:p w14:paraId="55545837"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1FC91837"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66BF0"/>
    <w:rsid w:val="001F3D7E"/>
    <w:rsid w:val="001F5B2C"/>
    <w:rsid w:val="00243665"/>
    <w:rsid w:val="002515C3"/>
    <w:rsid w:val="0028357D"/>
    <w:rsid w:val="002E6CBE"/>
    <w:rsid w:val="003065A7"/>
    <w:rsid w:val="00316EB5"/>
    <w:rsid w:val="00325B71"/>
    <w:rsid w:val="00345FC3"/>
    <w:rsid w:val="0035393F"/>
    <w:rsid w:val="00376420"/>
    <w:rsid w:val="00386540"/>
    <w:rsid w:val="00390E4F"/>
    <w:rsid w:val="003A549D"/>
    <w:rsid w:val="00407035"/>
    <w:rsid w:val="004158D8"/>
    <w:rsid w:val="0046636B"/>
    <w:rsid w:val="004940A8"/>
    <w:rsid w:val="004A5714"/>
    <w:rsid w:val="004B7A63"/>
    <w:rsid w:val="004F2BF4"/>
    <w:rsid w:val="00771921"/>
    <w:rsid w:val="007D1B4D"/>
    <w:rsid w:val="00872AF9"/>
    <w:rsid w:val="008B4BA4"/>
    <w:rsid w:val="009A56C9"/>
    <w:rsid w:val="00A80C33"/>
    <w:rsid w:val="00AE2593"/>
    <w:rsid w:val="00AF1160"/>
    <w:rsid w:val="00B82D7A"/>
    <w:rsid w:val="00BA02B5"/>
    <w:rsid w:val="00BC2FE8"/>
    <w:rsid w:val="00BF6141"/>
    <w:rsid w:val="00C62123"/>
    <w:rsid w:val="00C92044"/>
    <w:rsid w:val="00CC47B5"/>
    <w:rsid w:val="00D034A3"/>
    <w:rsid w:val="00D627AC"/>
    <w:rsid w:val="00DC4C50"/>
    <w:rsid w:val="00E8163C"/>
    <w:rsid w:val="00ED476B"/>
    <w:rsid w:val="00EE3D00"/>
    <w:rsid w:val="00F11FB0"/>
    <w:rsid w:val="00FC08EF"/>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 w:type="paragraph" w:styleId="Caption">
    <w:name w:val="caption"/>
    <w:basedOn w:val="Normal"/>
    <w:next w:val="Normal"/>
    <w:uiPriority w:val="35"/>
    <w:unhideWhenUsed/>
    <w:qFormat/>
    <w:rsid w:val="0028357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vt:lpstr>
    </vt:vector>
  </TitlesOfParts>
  <Manager/>
  <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kathy.sward@nurs.utah.edu</dc:creator>
  <cp:keywords/>
  <dc:description/>
  <cp:lastModifiedBy>Wandner, Laura (NIH/NINDS) [E]</cp:lastModifiedBy>
  <cp:revision>2</cp:revision>
  <dcterms:created xsi:type="dcterms:W3CDTF">2020-07-10T21:13:00Z</dcterms:created>
  <dcterms:modified xsi:type="dcterms:W3CDTF">2020-07-10T21:13:00Z</dcterms:modified>
  <cp:category/>
</cp:coreProperties>
</file>