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2E3FA" w14:textId="77777777" w:rsidR="007D1AC1" w:rsidRPr="007D1AC1" w:rsidRDefault="007D1AC1" w:rsidP="007D1AC1">
      <w:pPr>
        <w:widowControl w:val="0"/>
        <w:spacing w:after="0" w:line="240" w:lineRule="auto"/>
        <w:rPr>
          <w:rFonts w:ascii="Calibri" w:eastAsia="Times New Roman" w:hAnsi="Calibri" w:cs="Calibri"/>
          <w:b/>
          <w:bCs/>
        </w:rPr>
      </w:pPr>
      <w:r w:rsidRPr="007D1AC1">
        <w:rPr>
          <w:rFonts w:ascii="Calibri" w:eastAsia="Times New Roman" w:hAnsi="Calibri" w:cs="Calibri"/>
          <w:b/>
          <w:bCs/>
        </w:rPr>
        <w:t>1.0</w:t>
      </w:r>
      <w:r w:rsidRPr="007D1AC1">
        <w:rPr>
          <w:rFonts w:ascii="Calibri" w:eastAsia="Times New Roman" w:hAnsi="Calibri" w:cs="Calibri"/>
          <w:b/>
          <w:bCs/>
        </w:rPr>
        <w:tab/>
        <w:t>SCOPE</w:t>
      </w:r>
    </w:p>
    <w:p w14:paraId="7640C569" w14:textId="77777777" w:rsidR="007D1AC1" w:rsidRPr="007D1AC1" w:rsidRDefault="007D1AC1" w:rsidP="007D1AC1">
      <w:pPr>
        <w:widowControl w:val="0"/>
        <w:spacing w:after="0" w:line="240" w:lineRule="auto"/>
        <w:rPr>
          <w:rFonts w:ascii="Calibri" w:eastAsia="Times New Roman" w:hAnsi="Calibri" w:cs="Calibri"/>
          <w:bCs/>
        </w:rPr>
      </w:pPr>
      <w:r w:rsidRPr="007D1AC1">
        <w:rPr>
          <w:rFonts w:ascii="Calibri" w:eastAsia="Times New Roman" w:hAnsi="Calibri" w:cs="Calibri"/>
          <w:bCs/>
        </w:rPr>
        <w:t>1.0</w:t>
      </w:r>
      <w:r w:rsidRPr="007D1AC1">
        <w:rPr>
          <w:rFonts w:ascii="Calibri" w:eastAsia="Times New Roman" w:hAnsi="Calibri" w:cs="Calibri"/>
          <w:bCs/>
        </w:rPr>
        <w:tab/>
        <w:t>This SOP applies to the process of collecting the data trials on the 6 Minute Walk Test.</w:t>
      </w:r>
    </w:p>
    <w:p w14:paraId="2DE233F3" w14:textId="77777777" w:rsidR="007D1AC1" w:rsidRPr="007D1AC1" w:rsidRDefault="007D1AC1" w:rsidP="007D1AC1">
      <w:pPr>
        <w:widowControl w:val="0"/>
        <w:spacing w:after="0" w:line="240" w:lineRule="auto"/>
        <w:rPr>
          <w:rFonts w:ascii="Calibri" w:eastAsia="Times New Roman" w:hAnsi="Calibri" w:cs="Calibri"/>
          <w:bCs/>
        </w:rPr>
      </w:pPr>
    </w:p>
    <w:p w14:paraId="59EFACD8" w14:textId="77777777" w:rsidR="007D1AC1" w:rsidRPr="007D1AC1" w:rsidRDefault="007D1AC1" w:rsidP="007D1AC1">
      <w:pPr>
        <w:widowControl w:val="0"/>
        <w:spacing w:after="0" w:line="240" w:lineRule="auto"/>
        <w:rPr>
          <w:rFonts w:ascii="Calibri" w:eastAsia="Times New Roman" w:hAnsi="Calibri" w:cs="Calibri"/>
          <w:bCs/>
        </w:rPr>
      </w:pPr>
      <w:r w:rsidRPr="007D1AC1">
        <w:rPr>
          <w:rFonts w:ascii="Calibri" w:eastAsia="Times New Roman" w:hAnsi="Calibri" w:cs="Calibri"/>
          <w:bCs/>
        </w:rPr>
        <w:t>2.0</w:t>
      </w:r>
      <w:r w:rsidRPr="007D1AC1">
        <w:rPr>
          <w:rFonts w:ascii="Calibri" w:eastAsia="Times New Roman" w:hAnsi="Calibri" w:cs="Calibri"/>
          <w:bCs/>
        </w:rPr>
        <w:tab/>
      </w:r>
      <w:r w:rsidRPr="002F4F11">
        <w:rPr>
          <w:rFonts w:ascii="Calibri" w:eastAsia="Times New Roman" w:hAnsi="Calibri" w:cs="Calibri"/>
          <w:b/>
          <w:bCs/>
        </w:rPr>
        <w:t>DEFINITIONS</w:t>
      </w:r>
    </w:p>
    <w:p w14:paraId="5AC6C3D1" w14:textId="77777777" w:rsidR="007D1AC1" w:rsidRPr="007D1AC1" w:rsidRDefault="007D1AC1" w:rsidP="007D1AC1">
      <w:pPr>
        <w:widowControl w:val="0"/>
        <w:spacing w:after="0" w:line="240" w:lineRule="auto"/>
        <w:rPr>
          <w:rFonts w:ascii="Calibri" w:eastAsia="Times New Roman" w:hAnsi="Calibri" w:cs="Calibri"/>
          <w:bCs/>
        </w:rPr>
      </w:pPr>
    </w:p>
    <w:p w14:paraId="1653119A" w14:textId="77777777" w:rsidR="007D1AC1" w:rsidRPr="007D1AC1" w:rsidRDefault="007D1AC1" w:rsidP="007D1AC1">
      <w:pPr>
        <w:widowControl w:val="0"/>
        <w:spacing w:after="0" w:line="240" w:lineRule="auto"/>
        <w:rPr>
          <w:rFonts w:ascii="Calibri" w:eastAsia="Times New Roman" w:hAnsi="Calibri" w:cs="Calibri"/>
          <w:bCs/>
        </w:rPr>
      </w:pPr>
      <w:r w:rsidRPr="007D1AC1">
        <w:rPr>
          <w:rFonts w:ascii="Calibri" w:eastAsia="Times New Roman" w:hAnsi="Calibri" w:cs="Calibri"/>
          <w:bCs/>
        </w:rPr>
        <w:t>3.0</w:t>
      </w:r>
      <w:r w:rsidRPr="007D1AC1">
        <w:rPr>
          <w:rFonts w:ascii="Calibri" w:eastAsia="Times New Roman" w:hAnsi="Calibri" w:cs="Calibri"/>
          <w:bCs/>
        </w:rPr>
        <w:tab/>
      </w:r>
      <w:r w:rsidRPr="002F4F11">
        <w:rPr>
          <w:rFonts w:ascii="Calibri" w:eastAsia="Times New Roman" w:hAnsi="Calibri" w:cs="Calibri"/>
          <w:b/>
          <w:bCs/>
        </w:rPr>
        <w:t>PROCEDURES</w:t>
      </w:r>
    </w:p>
    <w:p w14:paraId="0BD71146" w14:textId="77777777" w:rsidR="007D1AC1" w:rsidRPr="007D1AC1" w:rsidRDefault="007D1AC1" w:rsidP="007D1AC1">
      <w:pPr>
        <w:widowControl w:val="0"/>
        <w:spacing w:after="0" w:line="240" w:lineRule="auto"/>
        <w:ind w:left="720"/>
        <w:rPr>
          <w:rFonts w:ascii="Calibri" w:eastAsia="Times New Roman" w:hAnsi="Calibri" w:cs="Calibri"/>
          <w:bCs/>
        </w:rPr>
      </w:pPr>
      <w:r w:rsidRPr="007D1AC1">
        <w:rPr>
          <w:rFonts w:ascii="Calibri" w:eastAsia="Times New Roman" w:hAnsi="Calibri" w:cs="Calibri"/>
          <w:bCs/>
        </w:rPr>
        <w:t>3.0</w:t>
      </w:r>
      <w:r w:rsidRPr="007D1AC1">
        <w:rPr>
          <w:rFonts w:ascii="Calibri" w:eastAsia="Times New Roman" w:hAnsi="Calibri" w:cs="Calibri"/>
          <w:bCs/>
        </w:rPr>
        <w:tab/>
        <w:t>Prep</w:t>
      </w:r>
    </w:p>
    <w:p w14:paraId="54BE531D" w14:textId="77777777" w:rsidR="007D1AC1" w:rsidRPr="007D1AC1" w:rsidRDefault="007D1AC1" w:rsidP="007D1AC1">
      <w:pPr>
        <w:widowControl w:val="0"/>
        <w:spacing w:after="0" w:line="240" w:lineRule="auto"/>
        <w:ind w:left="1440"/>
        <w:rPr>
          <w:rFonts w:ascii="Calibri" w:eastAsia="Times New Roman" w:hAnsi="Calibri" w:cs="Calibri"/>
          <w:bCs/>
        </w:rPr>
      </w:pPr>
      <w:r w:rsidRPr="007D1AC1">
        <w:rPr>
          <w:rFonts w:ascii="Calibri" w:eastAsia="Times New Roman" w:hAnsi="Calibri" w:cs="Calibri"/>
          <w:bCs/>
        </w:rPr>
        <w:t>3.0.1</w:t>
      </w:r>
      <w:r w:rsidRPr="007D1AC1">
        <w:rPr>
          <w:rFonts w:ascii="Calibri" w:eastAsia="Times New Roman" w:hAnsi="Calibri" w:cs="Calibri"/>
          <w:bCs/>
        </w:rPr>
        <w:tab/>
        <w:t>Ensure the walking space is free of obstacles</w:t>
      </w:r>
    </w:p>
    <w:p w14:paraId="24877194" w14:textId="77777777" w:rsidR="007D1AC1" w:rsidRPr="007D1AC1" w:rsidRDefault="007D1AC1" w:rsidP="007D1AC1">
      <w:pPr>
        <w:widowControl w:val="0"/>
        <w:spacing w:after="0" w:line="240" w:lineRule="auto"/>
        <w:ind w:left="1440"/>
        <w:rPr>
          <w:rFonts w:ascii="Calibri" w:eastAsia="Times New Roman" w:hAnsi="Calibri" w:cs="Calibri"/>
          <w:bCs/>
        </w:rPr>
      </w:pPr>
      <w:r w:rsidRPr="007D1AC1">
        <w:rPr>
          <w:rFonts w:ascii="Calibri" w:eastAsia="Times New Roman" w:hAnsi="Calibri" w:cs="Calibri"/>
          <w:bCs/>
        </w:rPr>
        <w:t>3.0.2</w:t>
      </w:r>
      <w:r w:rsidRPr="007D1AC1">
        <w:rPr>
          <w:rFonts w:ascii="Calibri" w:eastAsia="Times New Roman" w:hAnsi="Calibri" w:cs="Calibri"/>
          <w:bCs/>
        </w:rPr>
        <w:tab/>
        <w:t xml:space="preserve">A measured distance of 15m, marked with two cones. Note: the standard published distance for this test is 25m, however not every site was able to confirm they had a </w:t>
      </w:r>
      <w:proofErr w:type="gramStart"/>
      <w:r w:rsidRPr="007D1AC1">
        <w:rPr>
          <w:rFonts w:ascii="Calibri" w:eastAsia="Times New Roman" w:hAnsi="Calibri" w:cs="Calibri"/>
          <w:bCs/>
        </w:rPr>
        <w:t>straight line</w:t>
      </w:r>
      <w:proofErr w:type="gramEnd"/>
      <w:r w:rsidRPr="007D1AC1">
        <w:rPr>
          <w:rFonts w:ascii="Calibri" w:eastAsia="Times New Roman" w:hAnsi="Calibri" w:cs="Calibri"/>
          <w:bCs/>
        </w:rPr>
        <w:t xml:space="preserve"> distance of 25m, so a shorter distance was chosen to standardize across all sites.</w:t>
      </w:r>
    </w:p>
    <w:p w14:paraId="7B1CFFC5" w14:textId="77777777" w:rsidR="007D1AC1" w:rsidRPr="007D1AC1" w:rsidRDefault="007D1AC1" w:rsidP="007D1AC1">
      <w:pPr>
        <w:widowControl w:val="0"/>
        <w:spacing w:after="0" w:line="240" w:lineRule="auto"/>
        <w:ind w:left="1440"/>
        <w:rPr>
          <w:rFonts w:ascii="Calibri" w:eastAsia="Times New Roman" w:hAnsi="Calibri" w:cs="Calibri"/>
          <w:bCs/>
        </w:rPr>
      </w:pPr>
      <w:r w:rsidRPr="007D1AC1">
        <w:rPr>
          <w:rFonts w:ascii="Calibri" w:eastAsia="Times New Roman" w:hAnsi="Calibri" w:cs="Calibri"/>
          <w:bCs/>
        </w:rPr>
        <w:t>3.0.3</w:t>
      </w:r>
      <w:r w:rsidRPr="007D1AC1">
        <w:rPr>
          <w:rFonts w:ascii="Calibri" w:eastAsia="Times New Roman" w:hAnsi="Calibri" w:cs="Calibri"/>
          <w:bCs/>
        </w:rPr>
        <w:tab/>
        <w:t>Additional markers of distance can be used to help calculate total distance covered (i.e. distance markers at 5m, 10m, etc.)</w:t>
      </w:r>
    </w:p>
    <w:p w14:paraId="228D33EF" w14:textId="77777777" w:rsidR="007D1AC1" w:rsidRPr="007D1AC1" w:rsidRDefault="007D1AC1" w:rsidP="007D1AC1">
      <w:pPr>
        <w:widowControl w:val="0"/>
        <w:spacing w:after="0" w:line="240" w:lineRule="auto"/>
        <w:ind w:left="1440"/>
        <w:rPr>
          <w:rFonts w:ascii="Calibri" w:eastAsia="Times New Roman" w:hAnsi="Calibri" w:cs="Calibri"/>
          <w:bCs/>
        </w:rPr>
      </w:pPr>
      <w:r w:rsidRPr="007D1AC1">
        <w:rPr>
          <w:rFonts w:ascii="Calibri" w:eastAsia="Times New Roman" w:hAnsi="Calibri" w:cs="Calibri"/>
          <w:bCs/>
        </w:rPr>
        <w:t>3.0.4</w:t>
      </w:r>
      <w:r w:rsidRPr="007D1AC1">
        <w:rPr>
          <w:rFonts w:ascii="Calibri" w:eastAsia="Times New Roman" w:hAnsi="Calibri" w:cs="Calibri"/>
          <w:bCs/>
        </w:rPr>
        <w:tab/>
        <w:t xml:space="preserve">Stopwatch for time keeping </w:t>
      </w:r>
    </w:p>
    <w:p w14:paraId="1A6CA373" w14:textId="77777777" w:rsidR="007D1AC1" w:rsidRDefault="007D1AC1" w:rsidP="007D1AC1">
      <w:pPr>
        <w:widowControl w:val="0"/>
        <w:spacing w:after="0" w:line="240" w:lineRule="auto"/>
        <w:ind w:left="720"/>
        <w:rPr>
          <w:rFonts w:ascii="Calibri" w:eastAsia="Times New Roman" w:hAnsi="Calibri" w:cs="Calibri"/>
          <w:bCs/>
        </w:rPr>
      </w:pPr>
    </w:p>
    <w:p w14:paraId="1E0E2BF9" w14:textId="7CD53559" w:rsidR="007D1AC1" w:rsidRPr="007D1AC1" w:rsidRDefault="007D1AC1" w:rsidP="007D1AC1">
      <w:pPr>
        <w:widowControl w:val="0"/>
        <w:spacing w:after="0" w:line="240" w:lineRule="auto"/>
        <w:ind w:left="720"/>
        <w:rPr>
          <w:rFonts w:ascii="Calibri" w:eastAsia="Times New Roman" w:hAnsi="Calibri" w:cs="Calibri"/>
          <w:bCs/>
        </w:rPr>
      </w:pPr>
      <w:r w:rsidRPr="007D1AC1">
        <w:rPr>
          <w:rFonts w:ascii="Calibri" w:eastAsia="Times New Roman" w:hAnsi="Calibri" w:cs="Calibri"/>
          <w:bCs/>
        </w:rPr>
        <w:t>3.1</w:t>
      </w:r>
      <w:r w:rsidRPr="007D1AC1">
        <w:rPr>
          <w:rFonts w:ascii="Calibri" w:eastAsia="Times New Roman" w:hAnsi="Calibri" w:cs="Calibri"/>
          <w:bCs/>
        </w:rPr>
        <w:tab/>
      </w:r>
      <w:proofErr w:type="gramStart"/>
      <w:r w:rsidRPr="007D1AC1">
        <w:rPr>
          <w:rFonts w:ascii="Calibri" w:eastAsia="Times New Roman" w:hAnsi="Calibri" w:cs="Calibri"/>
          <w:bCs/>
        </w:rPr>
        <w:t>Participant  Prep</w:t>
      </w:r>
      <w:proofErr w:type="gramEnd"/>
    </w:p>
    <w:p w14:paraId="20B9A243" w14:textId="42CAE58D" w:rsidR="007D1AC1" w:rsidRPr="007D1AC1" w:rsidRDefault="007D1AC1" w:rsidP="007D1AC1">
      <w:pPr>
        <w:widowControl w:val="0"/>
        <w:spacing w:after="0" w:line="240" w:lineRule="auto"/>
        <w:ind w:left="1440"/>
        <w:rPr>
          <w:rFonts w:ascii="Calibri" w:eastAsia="Times New Roman" w:hAnsi="Calibri" w:cs="Calibri"/>
          <w:bCs/>
        </w:rPr>
      </w:pPr>
      <w:r w:rsidRPr="007D1AC1">
        <w:rPr>
          <w:rFonts w:ascii="Calibri" w:eastAsia="Times New Roman" w:hAnsi="Calibri" w:cs="Calibri"/>
          <w:bCs/>
        </w:rPr>
        <w:t>3.</w:t>
      </w:r>
      <w:r>
        <w:rPr>
          <w:rFonts w:ascii="Calibri" w:eastAsia="Times New Roman" w:hAnsi="Calibri" w:cs="Calibri"/>
          <w:bCs/>
        </w:rPr>
        <w:t>1</w:t>
      </w:r>
      <w:r w:rsidRPr="007D1AC1">
        <w:rPr>
          <w:rFonts w:ascii="Calibri" w:eastAsia="Times New Roman" w:hAnsi="Calibri" w:cs="Calibri"/>
          <w:bCs/>
        </w:rPr>
        <w:t xml:space="preserve">.1  </w:t>
      </w:r>
      <w:proofErr w:type="gramStart"/>
      <w:r w:rsidRPr="007D1AC1">
        <w:rPr>
          <w:rFonts w:ascii="Calibri" w:eastAsia="Times New Roman" w:hAnsi="Calibri" w:cs="Calibri"/>
          <w:bCs/>
        </w:rPr>
        <w:t xml:space="preserve">   “</w:t>
      </w:r>
      <w:proofErr w:type="gramEnd"/>
      <w:r w:rsidRPr="007D1AC1">
        <w:rPr>
          <w:rFonts w:ascii="Calibri" w:eastAsia="Times New Roman" w:hAnsi="Calibri" w:cs="Calibri"/>
          <w:bCs/>
        </w:rPr>
        <w:t>Cover as much ground as possible over 6 minutes by walking from cone to cone. Walk continuously if possible, but do not be concerned if you need to slow down or stop to rest. The goal is to feel at the end of the test that more ground could not have been covered in the 6 minutes. When you come to each cone, be sure to go all the way around it.”</w:t>
      </w:r>
    </w:p>
    <w:p w14:paraId="7AF030CB" w14:textId="77777777" w:rsidR="007D1AC1" w:rsidRDefault="007D1AC1" w:rsidP="007D1AC1">
      <w:pPr>
        <w:widowControl w:val="0"/>
        <w:spacing w:after="0" w:line="240" w:lineRule="auto"/>
        <w:ind w:left="720"/>
        <w:rPr>
          <w:rFonts w:ascii="Calibri" w:eastAsia="Times New Roman" w:hAnsi="Calibri" w:cs="Calibri"/>
          <w:bCs/>
        </w:rPr>
      </w:pPr>
    </w:p>
    <w:p w14:paraId="0C929DAA" w14:textId="54C74007" w:rsidR="007D1AC1" w:rsidRPr="007D1AC1" w:rsidRDefault="007D1AC1" w:rsidP="007D1AC1">
      <w:pPr>
        <w:widowControl w:val="0"/>
        <w:spacing w:after="0" w:line="240" w:lineRule="auto"/>
        <w:ind w:left="720"/>
        <w:rPr>
          <w:rFonts w:ascii="Calibri" w:eastAsia="Times New Roman" w:hAnsi="Calibri" w:cs="Calibri"/>
          <w:bCs/>
        </w:rPr>
      </w:pPr>
      <w:r w:rsidRPr="007D1AC1">
        <w:rPr>
          <w:rFonts w:ascii="Calibri" w:eastAsia="Times New Roman" w:hAnsi="Calibri" w:cs="Calibri"/>
          <w:bCs/>
        </w:rPr>
        <w:t>3.2</w:t>
      </w:r>
      <w:r w:rsidRPr="007D1AC1">
        <w:rPr>
          <w:rFonts w:ascii="Calibri" w:eastAsia="Times New Roman" w:hAnsi="Calibri" w:cs="Calibri"/>
          <w:bCs/>
        </w:rPr>
        <w:tab/>
        <w:t>Data Collection</w:t>
      </w:r>
    </w:p>
    <w:p w14:paraId="6FB73482" w14:textId="77777777" w:rsidR="007D1AC1" w:rsidRPr="007D1AC1" w:rsidRDefault="007D1AC1" w:rsidP="007D1AC1">
      <w:pPr>
        <w:widowControl w:val="0"/>
        <w:spacing w:after="0" w:line="240" w:lineRule="auto"/>
        <w:ind w:left="1440"/>
        <w:rPr>
          <w:rFonts w:ascii="Calibri" w:eastAsia="Times New Roman" w:hAnsi="Calibri" w:cs="Calibri"/>
          <w:bCs/>
        </w:rPr>
      </w:pPr>
      <w:r w:rsidRPr="007D1AC1">
        <w:rPr>
          <w:rFonts w:ascii="Calibri" w:eastAsia="Times New Roman" w:hAnsi="Calibri" w:cs="Calibri"/>
          <w:bCs/>
        </w:rPr>
        <w:t>3.2.1</w:t>
      </w:r>
      <w:r w:rsidRPr="007D1AC1">
        <w:rPr>
          <w:rFonts w:ascii="Calibri" w:eastAsia="Times New Roman" w:hAnsi="Calibri" w:cs="Calibri"/>
          <w:bCs/>
        </w:rPr>
        <w:tab/>
        <w:t>Participant walks without physical assistance for 6 minutes and the distance is measured</w:t>
      </w:r>
    </w:p>
    <w:p w14:paraId="62665071" w14:textId="77777777" w:rsidR="007D1AC1" w:rsidRPr="007D1AC1" w:rsidRDefault="007D1AC1" w:rsidP="007D1AC1">
      <w:pPr>
        <w:widowControl w:val="0"/>
        <w:spacing w:after="0" w:line="240" w:lineRule="auto"/>
        <w:ind w:left="1440"/>
        <w:rPr>
          <w:rFonts w:ascii="Calibri" w:eastAsia="Times New Roman" w:hAnsi="Calibri" w:cs="Calibri"/>
          <w:bCs/>
        </w:rPr>
      </w:pPr>
      <w:r w:rsidRPr="007D1AC1">
        <w:rPr>
          <w:rFonts w:ascii="Calibri" w:eastAsia="Times New Roman" w:hAnsi="Calibri" w:cs="Calibri"/>
          <w:bCs/>
        </w:rPr>
        <w:t>3.2.2</w:t>
      </w:r>
      <w:r w:rsidRPr="007D1AC1">
        <w:rPr>
          <w:rFonts w:ascii="Calibri" w:eastAsia="Times New Roman" w:hAnsi="Calibri" w:cs="Calibri"/>
          <w:bCs/>
        </w:rPr>
        <w:tab/>
        <w:t xml:space="preserve">Start timing when the participant is instructed to “Go” </w:t>
      </w:r>
    </w:p>
    <w:p w14:paraId="0A28EA94" w14:textId="77777777" w:rsidR="007D1AC1" w:rsidRPr="007D1AC1" w:rsidRDefault="007D1AC1" w:rsidP="007D1AC1">
      <w:pPr>
        <w:widowControl w:val="0"/>
        <w:spacing w:after="0" w:line="240" w:lineRule="auto"/>
        <w:ind w:left="1440"/>
        <w:rPr>
          <w:rFonts w:ascii="Calibri" w:eastAsia="Times New Roman" w:hAnsi="Calibri" w:cs="Calibri"/>
          <w:bCs/>
        </w:rPr>
      </w:pPr>
      <w:r w:rsidRPr="007D1AC1">
        <w:rPr>
          <w:rFonts w:ascii="Calibri" w:eastAsia="Times New Roman" w:hAnsi="Calibri" w:cs="Calibri"/>
          <w:bCs/>
        </w:rPr>
        <w:t>3.2.3</w:t>
      </w:r>
      <w:r w:rsidRPr="007D1AC1">
        <w:rPr>
          <w:rFonts w:ascii="Calibri" w:eastAsia="Times New Roman" w:hAnsi="Calibri" w:cs="Calibri"/>
          <w:bCs/>
        </w:rPr>
        <w:tab/>
        <w:t xml:space="preserve">Stop timing at 6 minutes </w:t>
      </w:r>
    </w:p>
    <w:p w14:paraId="5EBBD5FA" w14:textId="77777777" w:rsidR="007D1AC1" w:rsidRPr="007D1AC1" w:rsidRDefault="007D1AC1" w:rsidP="007D1AC1">
      <w:pPr>
        <w:widowControl w:val="0"/>
        <w:spacing w:after="0" w:line="240" w:lineRule="auto"/>
        <w:ind w:left="1440"/>
        <w:rPr>
          <w:rFonts w:ascii="Calibri" w:eastAsia="Times New Roman" w:hAnsi="Calibri" w:cs="Calibri"/>
          <w:bCs/>
        </w:rPr>
      </w:pPr>
      <w:r w:rsidRPr="007D1AC1">
        <w:rPr>
          <w:rFonts w:ascii="Calibri" w:eastAsia="Times New Roman" w:hAnsi="Calibri" w:cs="Calibri"/>
          <w:bCs/>
        </w:rPr>
        <w:t>3.2.4</w:t>
      </w:r>
      <w:r w:rsidRPr="007D1AC1">
        <w:rPr>
          <w:rFonts w:ascii="Calibri" w:eastAsia="Times New Roman" w:hAnsi="Calibri" w:cs="Calibri"/>
          <w:bCs/>
        </w:rPr>
        <w:tab/>
        <w:t xml:space="preserve">Assistive devices can be used but should be kept consistent and documented from test to test </w:t>
      </w:r>
    </w:p>
    <w:p w14:paraId="670CCA15" w14:textId="77777777" w:rsidR="007D1AC1" w:rsidRPr="007D1AC1" w:rsidRDefault="007D1AC1" w:rsidP="007D1AC1">
      <w:pPr>
        <w:widowControl w:val="0"/>
        <w:spacing w:after="0" w:line="240" w:lineRule="auto"/>
        <w:ind w:left="1440"/>
        <w:rPr>
          <w:rFonts w:ascii="Calibri" w:eastAsia="Times New Roman" w:hAnsi="Calibri" w:cs="Calibri"/>
          <w:bCs/>
        </w:rPr>
      </w:pPr>
      <w:r w:rsidRPr="007D1AC1">
        <w:rPr>
          <w:rFonts w:ascii="Calibri" w:eastAsia="Times New Roman" w:hAnsi="Calibri" w:cs="Calibri"/>
          <w:bCs/>
        </w:rPr>
        <w:t>3.2.5</w:t>
      </w:r>
      <w:r w:rsidRPr="007D1AC1">
        <w:rPr>
          <w:rFonts w:ascii="Calibri" w:eastAsia="Times New Roman" w:hAnsi="Calibri" w:cs="Calibri"/>
          <w:bCs/>
        </w:rPr>
        <w:tab/>
        <w:t xml:space="preserve">If physical assistance is required to walk, this should not be performed </w:t>
      </w:r>
    </w:p>
    <w:p w14:paraId="70B187E7" w14:textId="77777777" w:rsidR="007D1AC1" w:rsidRPr="007D1AC1" w:rsidRDefault="007D1AC1" w:rsidP="007D1AC1">
      <w:pPr>
        <w:widowControl w:val="0"/>
        <w:spacing w:after="0" w:line="240" w:lineRule="auto"/>
        <w:ind w:left="1440"/>
        <w:rPr>
          <w:rFonts w:ascii="Calibri" w:eastAsia="Times New Roman" w:hAnsi="Calibri" w:cs="Calibri"/>
          <w:bCs/>
        </w:rPr>
      </w:pPr>
      <w:r w:rsidRPr="007D1AC1">
        <w:rPr>
          <w:rFonts w:ascii="Calibri" w:eastAsia="Times New Roman" w:hAnsi="Calibri" w:cs="Calibri"/>
          <w:bCs/>
        </w:rPr>
        <w:t>3.2.6</w:t>
      </w:r>
      <w:r w:rsidRPr="007D1AC1">
        <w:rPr>
          <w:rFonts w:ascii="Calibri" w:eastAsia="Times New Roman" w:hAnsi="Calibri" w:cs="Calibri"/>
          <w:bCs/>
        </w:rPr>
        <w:tab/>
        <w:t>A measuring wheel is helpful to determine distance walked. Or if not available, distance markers can be placed along the course to help calculate distance traveled if full laps are not completed.</w:t>
      </w:r>
    </w:p>
    <w:p w14:paraId="5C6DA5F5" w14:textId="65B7A7EB" w:rsidR="000D1ECF" w:rsidRPr="003351DA" w:rsidRDefault="007D1AC1" w:rsidP="007D1AC1">
      <w:pPr>
        <w:widowControl w:val="0"/>
        <w:spacing w:after="0" w:line="240" w:lineRule="auto"/>
        <w:ind w:left="1440"/>
        <w:rPr>
          <w:rFonts w:ascii="Calibri" w:eastAsia="Times New Roman" w:hAnsi="Calibri" w:cs="Calibri"/>
          <w:bCs/>
        </w:rPr>
      </w:pPr>
      <w:r w:rsidRPr="007D1AC1">
        <w:rPr>
          <w:rFonts w:ascii="Calibri" w:eastAsia="Times New Roman" w:hAnsi="Calibri" w:cs="Calibri"/>
          <w:bCs/>
        </w:rPr>
        <w:t>3.2.7</w:t>
      </w:r>
      <w:r w:rsidRPr="007D1AC1">
        <w:rPr>
          <w:rFonts w:ascii="Calibri" w:eastAsia="Times New Roman" w:hAnsi="Calibri" w:cs="Calibri"/>
          <w:bCs/>
        </w:rPr>
        <w:tab/>
        <w:t>Should be performed at the fastest speed possible. The tester should use a counter to keep track of completed laps.</w:t>
      </w:r>
    </w:p>
    <w:p w14:paraId="0647966A" w14:textId="758490AD" w:rsidR="000D1ECF" w:rsidRPr="003351DA" w:rsidRDefault="000D1ECF" w:rsidP="00146880">
      <w:pPr>
        <w:widowControl w:val="0"/>
        <w:spacing w:after="0" w:line="240" w:lineRule="auto"/>
        <w:rPr>
          <w:rFonts w:ascii="Calibri" w:eastAsia="Times New Roman" w:hAnsi="Calibri" w:cs="Calibri"/>
          <w:bCs/>
        </w:rPr>
      </w:pPr>
    </w:p>
    <w:p w14:paraId="067E6F29" w14:textId="77777777" w:rsidR="00A415A6" w:rsidRDefault="00A415A6">
      <w:pPr>
        <w:rPr>
          <w:rFonts w:ascii="Calibri" w:eastAsia="Times New Roman" w:hAnsi="Calibri" w:cs="Calibri"/>
          <w:bCs/>
        </w:rPr>
      </w:pPr>
      <w:r>
        <w:rPr>
          <w:rFonts w:ascii="Calibri" w:eastAsia="Times New Roman" w:hAnsi="Calibri" w:cs="Calibri"/>
          <w:bCs/>
        </w:rPr>
        <w:br w:type="page"/>
      </w:r>
    </w:p>
    <w:p w14:paraId="7FAEA802" w14:textId="769C0E74" w:rsidR="00A415A6" w:rsidRDefault="00A415A6" w:rsidP="00A415A6">
      <w:pPr>
        <w:jc w:val="center"/>
        <w:rPr>
          <w:rFonts w:ascii="Calibri" w:eastAsia="Times New Roman" w:hAnsi="Calibri" w:cs="Calibri"/>
          <w:bCs/>
        </w:rPr>
      </w:pPr>
      <w:r>
        <w:rPr>
          <w:rFonts w:ascii="Calibri" w:eastAsia="Times New Roman" w:hAnsi="Calibri" w:cs="Calibri"/>
          <w:bCs/>
        </w:rPr>
        <w:lastRenderedPageBreak/>
        <w:t>DATA COLLECTION FORM</w:t>
      </w:r>
    </w:p>
    <w:p w14:paraId="7299E432" w14:textId="3B7B2E5E" w:rsidR="0062377C" w:rsidRDefault="007D1AC1" w:rsidP="007D1AC1">
      <w:pPr>
        <w:rPr>
          <w:rFonts w:ascii="Calibri" w:eastAsia="Times New Roman" w:hAnsi="Calibri" w:cs="Calibri"/>
          <w:bCs/>
        </w:rPr>
      </w:pPr>
      <w:r>
        <w:rPr>
          <w:rFonts w:ascii="Calibri" w:eastAsia="Times New Roman" w:hAnsi="Calibri" w:cs="Calibri"/>
          <w:bCs/>
        </w:rPr>
        <w:t>Date: ____</w:t>
      </w:r>
    </w:p>
    <w:p w14:paraId="4503D3AA" w14:textId="018CFC87" w:rsidR="007D1AC1" w:rsidRDefault="00AA550F" w:rsidP="00146880">
      <w:pPr>
        <w:widowControl w:val="0"/>
        <w:spacing w:after="0" w:line="240" w:lineRule="auto"/>
        <w:rPr>
          <w:rFonts w:ascii="Calibri" w:eastAsia="Times New Roman" w:hAnsi="Calibri" w:cs="Calibri"/>
          <w:bCs/>
        </w:rPr>
      </w:pPr>
      <w:r>
        <w:rPr>
          <w:rFonts w:ascii="Calibri" w:eastAsia="Times New Roman" w:hAnsi="Calibri" w:cs="Calibri"/>
          <w:bCs/>
        </w:rPr>
        <w:t xml:space="preserve">Total </w:t>
      </w:r>
      <w:r w:rsidR="007D1AC1">
        <w:rPr>
          <w:rFonts w:ascii="Calibri" w:eastAsia="Times New Roman" w:hAnsi="Calibri" w:cs="Calibri"/>
          <w:bCs/>
        </w:rPr>
        <w:t>Distance walked: ___ (m)</w:t>
      </w:r>
    </w:p>
    <w:p w14:paraId="3EBD6403" w14:textId="77777777" w:rsidR="007D1AC1" w:rsidRDefault="007D1AC1" w:rsidP="00146880">
      <w:pPr>
        <w:widowControl w:val="0"/>
        <w:spacing w:after="0" w:line="240" w:lineRule="auto"/>
        <w:rPr>
          <w:rFonts w:ascii="Calibri" w:eastAsia="Times New Roman" w:hAnsi="Calibri" w:cs="Calibri"/>
          <w:bCs/>
        </w:rPr>
      </w:pPr>
    </w:p>
    <w:p w14:paraId="2C233E04" w14:textId="65A434FA" w:rsidR="007D1AC1" w:rsidRDefault="00D776C4" w:rsidP="00146880">
      <w:pPr>
        <w:widowControl w:val="0"/>
        <w:spacing w:after="0" w:line="240" w:lineRule="auto"/>
        <w:rPr>
          <w:rFonts w:ascii="Calibri" w:eastAsia="Times New Roman" w:hAnsi="Calibri" w:cs="Calibri"/>
          <w:bCs/>
        </w:rPr>
      </w:pPr>
      <w:r w:rsidRPr="00D776C4">
        <w:rPr>
          <w:rFonts w:ascii="Calibri" w:eastAsia="Times New Roman" w:hAnsi="Calibri" w:cs="Calibri"/>
          <w:bCs/>
          <w:i/>
        </w:rPr>
        <w:t>Check if applicable:</w:t>
      </w:r>
      <w:r w:rsidRPr="00D776C4">
        <w:rPr>
          <w:rFonts w:ascii="Calibri" w:eastAsia="Times New Roman" w:hAnsi="Calibri" w:cs="Calibri"/>
          <w:bCs/>
        </w:rPr>
        <w:t xml:space="preserve">  </w:t>
      </w:r>
      <w:r>
        <w:rPr>
          <w:rFonts w:ascii="Calibri" w:eastAsia="Times New Roman" w:hAnsi="Calibri" w:cs="Calibri"/>
          <w:bCs/>
        </w:rPr>
        <w:t>_</w:t>
      </w:r>
      <w:r w:rsidRPr="00D776C4">
        <w:rPr>
          <w:rFonts w:ascii="Calibri" w:eastAsia="Times New Roman" w:hAnsi="Calibri" w:cs="Calibri"/>
          <w:bCs/>
        </w:rPr>
        <w:t xml:space="preserve">   </w:t>
      </w:r>
      <w:r w:rsidR="007D1AC1">
        <w:rPr>
          <w:rFonts w:ascii="Calibri" w:eastAsia="Times New Roman" w:hAnsi="Calibri" w:cs="Calibri"/>
          <w:bCs/>
        </w:rPr>
        <w:t>Assistive devices used</w:t>
      </w:r>
    </w:p>
    <w:p w14:paraId="3D74BF26" w14:textId="631000F4" w:rsidR="00D776C4" w:rsidRDefault="00D776C4" w:rsidP="00146880">
      <w:pPr>
        <w:widowControl w:val="0"/>
        <w:spacing w:after="0" w:line="240" w:lineRule="auto"/>
        <w:rPr>
          <w:rFonts w:ascii="Calibri" w:eastAsia="Times New Roman" w:hAnsi="Calibri" w:cs="Calibri"/>
          <w:bCs/>
        </w:rPr>
      </w:pPr>
      <w:r>
        <w:rPr>
          <w:rFonts w:ascii="Calibri" w:eastAsia="Times New Roman" w:hAnsi="Calibri" w:cs="Calibri"/>
          <w:bCs/>
        </w:rPr>
        <w:tab/>
      </w:r>
      <w:bookmarkStart w:id="0" w:name="_GoBack"/>
      <w:r>
        <w:rPr>
          <w:rFonts w:ascii="Calibri" w:eastAsia="Times New Roman" w:hAnsi="Calibri" w:cs="Calibri"/>
          <w:bCs/>
        </w:rPr>
        <w:t xml:space="preserve">If checked, what assistive devices were used? </w:t>
      </w:r>
      <w:bookmarkEnd w:id="0"/>
      <w:r>
        <w:rPr>
          <w:rFonts w:ascii="Calibri" w:eastAsia="Times New Roman" w:hAnsi="Calibri" w:cs="Calibri"/>
          <w:bCs/>
        </w:rPr>
        <w:t>____</w:t>
      </w:r>
    </w:p>
    <w:p w14:paraId="1BA9270E" w14:textId="45BE6CF8" w:rsidR="007D1AC1" w:rsidRDefault="007D1AC1" w:rsidP="00146880">
      <w:pPr>
        <w:widowControl w:val="0"/>
        <w:spacing w:after="0" w:line="240" w:lineRule="auto"/>
        <w:rPr>
          <w:rFonts w:ascii="Calibri" w:eastAsia="Times New Roman" w:hAnsi="Calibri" w:cs="Calibri"/>
          <w:bCs/>
        </w:rPr>
      </w:pPr>
    </w:p>
    <w:p w14:paraId="5725784D" w14:textId="41221CF0" w:rsidR="007D1AC1" w:rsidRPr="003351DA" w:rsidRDefault="007D1AC1" w:rsidP="00146880">
      <w:pPr>
        <w:widowControl w:val="0"/>
        <w:spacing w:after="0" w:line="240" w:lineRule="auto"/>
        <w:rPr>
          <w:rFonts w:ascii="Calibri" w:eastAsia="Times New Roman" w:hAnsi="Calibri" w:cs="Calibri"/>
          <w:bCs/>
        </w:rPr>
      </w:pPr>
      <w:r>
        <w:rPr>
          <w:rFonts w:ascii="Calibri" w:eastAsia="Times New Roman" w:hAnsi="Calibri" w:cs="Calibri"/>
          <w:bCs/>
          <w:i/>
        </w:rPr>
        <w:t xml:space="preserve">Check if applicable:     </w:t>
      </w:r>
      <w:r>
        <w:rPr>
          <w:rFonts w:ascii="Calibri" w:eastAsia="Times New Roman" w:hAnsi="Calibri" w:cs="Calibri"/>
          <w:bCs/>
        </w:rPr>
        <w:t>_ Physical Assistance required, test not performed</w:t>
      </w:r>
    </w:p>
    <w:p w14:paraId="05B251AD" w14:textId="77777777" w:rsidR="005F654B" w:rsidRPr="003351DA" w:rsidRDefault="000D1ECF" w:rsidP="000D1ECF">
      <w:pPr>
        <w:widowControl w:val="0"/>
        <w:spacing w:after="0" w:line="240" w:lineRule="auto"/>
        <w:rPr>
          <w:rFonts w:ascii="Calibri" w:eastAsia="Times New Roman" w:hAnsi="Calibri" w:cs="Calibri"/>
          <w:bCs/>
        </w:rPr>
      </w:pPr>
      <w:r w:rsidRPr="003351DA">
        <w:rPr>
          <w:rFonts w:ascii="Calibri" w:eastAsia="Times New Roman" w:hAnsi="Calibri" w:cs="Calibri"/>
          <w:bCs/>
        </w:rPr>
        <w:t xml:space="preserve">Notes: </w:t>
      </w:r>
    </w:p>
    <w:p w14:paraId="5284ED49" w14:textId="22B1C012" w:rsidR="007D1AC1" w:rsidRDefault="007D1AC1" w:rsidP="007D1AC1">
      <w:pPr>
        <w:widowControl w:val="0"/>
        <w:spacing w:after="0" w:line="240" w:lineRule="auto"/>
        <w:rPr>
          <w:rFonts w:ascii="Calibri" w:eastAsia="Times New Roman" w:hAnsi="Calibri" w:cs="Calibri"/>
          <w:bCs/>
        </w:rPr>
      </w:pPr>
      <w:r w:rsidRPr="007D1AC1">
        <w:rPr>
          <w:rFonts w:ascii="Calibri" w:eastAsia="Times New Roman" w:hAnsi="Calibri" w:cs="Calibri"/>
          <w:bCs/>
        </w:rPr>
        <w:t xml:space="preserve">An increase in the distance walked indicates improvement in basic mobility. </w:t>
      </w:r>
    </w:p>
    <w:p w14:paraId="2B63D025" w14:textId="696172CA" w:rsidR="00F37281" w:rsidRDefault="00F37281" w:rsidP="007D1AC1">
      <w:pPr>
        <w:widowControl w:val="0"/>
        <w:spacing w:after="0" w:line="240" w:lineRule="auto"/>
        <w:rPr>
          <w:rFonts w:ascii="Calibri" w:eastAsia="Times New Roman" w:hAnsi="Calibri" w:cs="Calibri"/>
          <w:bCs/>
        </w:rPr>
      </w:pPr>
    </w:p>
    <w:p w14:paraId="1E78C105" w14:textId="77777777" w:rsidR="007D1AC1" w:rsidRPr="003351DA" w:rsidRDefault="007D1AC1" w:rsidP="007D1AC1">
      <w:pPr>
        <w:widowControl w:val="0"/>
        <w:spacing w:after="0" w:line="240" w:lineRule="auto"/>
        <w:rPr>
          <w:rFonts w:ascii="Calibri" w:eastAsia="Times New Roman" w:hAnsi="Calibri" w:cs="Calibri"/>
          <w:bCs/>
        </w:rPr>
      </w:pPr>
    </w:p>
    <w:p w14:paraId="045BF45A" w14:textId="776F191B" w:rsidR="000D1ECF" w:rsidRDefault="00F37281" w:rsidP="000D1ECF">
      <w:pPr>
        <w:widowControl w:val="0"/>
        <w:spacing w:after="0" w:line="240" w:lineRule="auto"/>
        <w:rPr>
          <w:rFonts w:ascii="Calibri" w:eastAsia="Times New Roman" w:hAnsi="Calibri" w:cs="Calibri"/>
          <w:bCs/>
        </w:rPr>
      </w:pPr>
      <w:r w:rsidRPr="003351DA">
        <w:rPr>
          <w:rFonts w:ascii="Calibri" w:eastAsia="Times New Roman" w:hAnsi="Calibri" w:cs="Calibri"/>
          <w:bCs/>
        </w:rPr>
        <w:t>Reference</w:t>
      </w:r>
    </w:p>
    <w:p w14:paraId="7C231B9D" w14:textId="6324AC7B" w:rsidR="0062672D" w:rsidRDefault="0062672D" w:rsidP="0062672D">
      <w:pPr>
        <w:widowControl w:val="0"/>
        <w:spacing w:after="0" w:line="240" w:lineRule="auto"/>
        <w:rPr>
          <w:rFonts w:ascii="Calibri" w:eastAsia="Times New Roman" w:hAnsi="Calibri" w:cs="Calibri"/>
          <w:bCs/>
        </w:rPr>
      </w:pPr>
      <w:r>
        <w:rPr>
          <w:rFonts w:ascii="Calibri" w:eastAsia="Times New Roman" w:hAnsi="Calibri" w:cs="Calibri"/>
          <w:bCs/>
        </w:rPr>
        <w:t xml:space="preserve">American Thoracic Society. </w:t>
      </w:r>
      <w:r w:rsidRPr="0062672D">
        <w:rPr>
          <w:rFonts w:ascii="Calibri" w:eastAsia="Times New Roman" w:hAnsi="Calibri" w:cs="Calibri"/>
          <w:bCs/>
        </w:rPr>
        <w:t>ATS Statement: Guidelines for the Six-Minute Walk Test</w:t>
      </w:r>
      <w:r>
        <w:rPr>
          <w:rFonts w:ascii="Calibri" w:eastAsia="Times New Roman" w:hAnsi="Calibri" w:cs="Calibri"/>
          <w:bCs/>
        </w:rPr>
        <w:t xml:space="preserve">. </w:t>
      </w:r>
      <w:r w:rsidRPr="0062672D">
        <w:rPr>
          <w:rFonts w:ascii="Calibri" w:eastAsia="Times New Roman" w:hAnsi="Calibri" w:cs="Calibri"/>
          <w:bCs/>
        </w:rPr>
        <w:t xml:space="preserve">Am J Respir </w:t>
      </w:r>
      <w:proofErr w:type="spellStart"/>
      <w:r w:rsidRPr="0062672D">
        <w:rPr>
          <w:rFonts w:ascii="Calibri" w:eastAsia="Times New Roman" w:hAnsi="Calibri" w:cs="Calibri"/>
          <w:bCs/>
        </w:rPr>
        <w:t>Crit</w:t>
      </w:r>
      <w:proofErr w:type="spellEnd"/>
      <w:r w:rsidRPr="0062672D">
        <w:rPr>
          <w:rFonts w:ascii="Calibri" w:eastAsia="Times New Roman" w:hAnsi="Calibri" w:cs="Calibri"/>
          <w:bCs/>
        </w:rPr>
        <w:t xml:space="preserve"> Care Med Vol 166. pp 111–117, 2002</w:t>
      </w:r>
      <w:r>
        <w:rPr>
          <w:rFonts w:ascii="Calibri" w:eastAsia="Times New Roman" w:hAnsi="Calibri" w:cs="Calibri"/>
          <w:bCs/>
        </w:rPr>
        <w:t xml:space="preserve">. </w:t>
      </w:r>
      <w:r w:rsidRPr="0062672D">
        <w:rPr>
          <w:rFonts w:ascii="Calibri" w:eastAsia="Times New Roman" w:hAnsi="Calibri" w:cs="Calibri"/>
          <w:bCs/>
        </w:rPr>
        <w:t>DOI: 10.1164/rccm.166/1/111</w:t>
      </w:r>
    </w:p>
    <w:p w14:paraId="52198E1B" w14:textId="77777777" w:rsidR="0062672D" w:rsidRPr="003351DA" w:rsidRDefault="0062672D" w:rsidP="000D1ECF">
      <w:pPr>
        <w:widowControl w:val="0"/>
        <w:spacing w:after="0" w:line="240" w:lineRule="auto"/>
        <w:rPr>
          <w:rFonts w:ascii="Calibri" w:eastAsia="Times New Roman" w:hAnsi="Calibri" w:cs="Calibri"/>
          <w:bCs/>
        </w:rPr>
      </w:pPr>
    </w:p>
    <w:p w14:paraId="56B9C88E" w14:textId="4A59F093" w:rsidR="000D1ECF" w:rsidRPr="003351DA" w:rsidRDefault="007D1AC1" w:rsidP="007D1AC1">
      <w:pPr>
        <w:widowControl w:val="0"/>
        <w:spacing w:after="0" w:line="240" w:lineRule="auto"/>
        <w:rPr>
          <w:rFonts w:ascii="Calibri" w:eastAsia="Times New Roman" w:hAnsi="Calibri" w:cs="Calibri"/>
          <w:bCs/>
        </w:rPr>
      </w:pPr>
      <w:r w:rsidRPr="007D1AC1">
        <w:rPr>
          <w:rFonts w:ascii="Calibri" w:eastAsia="Times New Roman" w:hAnsi="Calibri" w:cs="Calibri"/>
          <w:bCs/>
        </w:rPr>
        <w:t xml:space="preserve">Six Minute Walk Test / 6 Minute Walk Test. (2022, January 3). </w:t>
      </w:r>
      <w:proofErr w:type="spellStart"/>
      <w:r w:rsidRPr="007D1AC1">
        <w:rPr>
          <w:rFonts w:ascii="Calibri" w:eastAsia="Times New Roman" w:hAnsi="Calibri" w:cs="Calibri"/>
          <w:bCs/>
        </w:rPr>
        <w:t>Physiopedia</w:t>
      </w:r>
      <w:proofErr w:type="spellEnd"/>
      <w:r w:rsidRPr="007D1AC1">
        <w:rPr>
          <w:rFonts w:ascii="Calibri" w:eastAsia="Times New Roman" w:hAnsi="Calibri" w:cs="Calibri"/>
          <w:bCs/>
        </w:rPr>
        <w:t xml:space="preserve">. Retrieved </w:t>
      </w:r>
      <w:r w:rsidR="0062672D">
        <w:rPr>
          <w:rFonts w:ascii="Calibri" w:eastAsia="Times New Roman" w:hAnsi="Calibri" w:cs="Calibri"/>
          <w:bCs/>
        </w:rPr>
        <w:t>1/25/2023</w:t>
      </w:r>
      <w:r w:rsidRPr="007D1AC1">
        <w:rPr>
          <w:rFonts w:ascii="Calibri" w:eastAsia="Times New Roman" w:hAnsi="Calibri" w:cs="Calibri"/>
          <w:bCs/>
        </w:rPr>
        <w:t xml:space="preserve"> from https://www.physio-pedia.com/index.php?title=Six_Minute_Walk_Test_/_6_Minute_Walk_Test&amp;oldid=290353.</w:t>
      </w:r>
    </w:p>
    <w:p w14:paraId="0C8D892C" w14:textId="77777777" w:rsidR="000D1ECF" w:rsidRPr="003351DA" w:rsidRDefault="000D1ECF" w:rsidP="00146880">
      <w:pPr>
        <w:widowControl w:val="0"/>
        <w:spacing w:after="0" w:line="240" w:lineRule="auto"/>
        <w:rPr>
          <w:rFonts w:ascii="Calibri" w:eastAsia="Times New Roman" w:hAnsi="Calibri" w:cs="Calibri"/>
          <w:bCs/>
        </w:rPr>
      </w:pPr>
    </w:p>
    <w:sectPr w:rsidR="000D1ECF" w:rsidRPr="003351D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B7608" w14:textId="77777777" w:rsidR="00D563C8" w:rsidRDefault="00D563C8" w:rsidP="00D627AC">
      <w:pPr>
        <w:spacing w:after="0" w:line="240" w:lineRule="auto"/>
      </w:pPr>
      <w:r>
        <w:separator/>
      </w:r>
    </w:p>
  </w:endnote>
  <w:endnote w:type="continuationSeparator" w:id="0">
    <w:p w14:paraId="13ACC929" w14:textId="77777777" w:rsidR="00D563C8" w:rsidRDefault="00D563C8" w:rsidP="00D6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C5682" w14:textId="1DB3DA72" w:rsidR="00D627AC" w:rsidRDefault="00D627AC" w:rsidP="00D627AC">
    <w:pPr>
      <w:pStyle w:val="Footer"/>
      <w:tabs>
        <w:tab w:val="clear" w:pos="4680"/>
      </w:tabs>
    </w:pPr>
    <w:r>
      <w:tab/>
      <w:t xml:space="preserve">Page </w:t>
    </w:r>
    <w:r>
      <w:rPr>
        <w:b/>
        <w:bCs/>
      </w:rPr>
      <w:fldChar w:fldCharType="begin"/>
    </w:r>
    <w:r>
      <w:rPr>
        <w:b/>
        <w:bCs/>
      </w:rPr>
      <w:instrText xml:space="preserve"> PAGE  \* Arabic  \* MERGEFORMAT </w:instrText>
    </w:r>
    <w:r>
      <w:rPr>
        <w:b/>
        <w:bCs/>
      </w:rPr>
      <w:fldChar w:fldCharType="separate"/>
    </w:r>
    <w:r w:rsidR="00146880">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46880">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295F1" w14:textId="77777777" w:rsidR="00D563C8" w:rsidRDefault="00D563C8" w:rsidP="00D627AC">
      <w:pPr>
        <w:spacing w:after="0" w:line="240" w:lineRule="auto"/>
      </w:pPr>
      <w:r>
        <w:separator/>
      </w:r>
    </w:p>
  </w:footnote>
  <w:footnote w:type="continuationSeparator" w:id="0">
    <w:p w14:paraId="7B8D45BD" w14:textId="77777777" w:rsidR="00D563C8" w:rsidRDefault="00D563C8" w:rsidP="00D62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9D02F" w14:textId="426E4EE0" w:rsidR="00D627AC" w:rsidRDefault="007D1AC1" w:rsidP="00D627AC">
    <w:pPr>
      <w:pStyle w:val="Heading1"/>
    </w:pPr>
    <w:r>
      <w:t>6-minute Walk Test</w:t>
    </w:r>
  </w:p>
  <w:p w14:paraId="1CD4BBD2" w14:textId="2B4091A1" w:rsidR="007D1AC1" w:rsidRPr="007D1AC1" w:rsidRDefault="007D1AC1" w:rsidP="002F4F11">
    <w:pPr>
      <w:jc w:val="center"/>
    </w:pPr>
    <w:r>
      <w:t>HEPM Standard Operating Procedure (SOP)</w:t>
    </w:r>
  </w:p>
  <w:p w14:paraId="55545837" w14:textId="77777777" w:rsidR="00D627AC" w:rsidRPr="00666DFA" w:rsidRDefault="00D627AC" w:rsidP="00D627AC">
    <w:pPr>
      <w:tabs>
        <w:tab w:val="left" w:pos="7200"/>
      </w:tabs>
    </w:pPr>
    <w:bookmarkStart w:id="1" w:name="OLE_LINK2"/>
    <w:r w:rsidRPr="00666DFA">
      <w:t>[Study Name/ID pre-filled]</w:t>
    </w:r>
    <w:r w:rsidRPr="00666DFA">
      <w:tab/>
      <w:t>Site Name:</w:t>
    </w:r>
  </w:p>
  <w:bookmarkEnd w:id="1"/>
  <w:p w14:paraId="1FC91837" w14:textId="77777777" w:rsidR="00D627AC" w:rsidRPr="00D627AC" w:rsidRDefault="00D627AC" w:rsidP="00D627AC">
    <w:pPr>
      <w:tabs>
        <w:tab w:val="left" w:pos="7200"/>
      </w:tabs>
    </w:pPr>
    <w:r w:rsidRPr="00666DFA">
      <w:tab/>
      <w:t>Subject ID:</w:t>
    </w:r>
    <w:r w:rsidRPr="00D627A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D62A5"/>
    <w:multiLevelType w:val="multilevel"/>
    <w:tmpl w:val="5BFE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9C2B8D"/>
    <w:multiLevelType w:val="hybridMultilevel"/>
    <w:tmpl w:val="D5D0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71219F"/>
    <w:multiLevelType w:val="multilevel"/>
    <w:tmpl w:val="30F45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422112"/>
    <w:multiLevelType w:val="hybridMultilevel"/>
    <w:tmpl w:val="C1B83C56"/>
    <w:lvl w:ilvl="0" w:tplc="0266668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8154C56"/>
    <w:multiLevelType w:val="hybridMultilevel"/>
    <w:tmpl w:val="A5985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4C3123"/>
    <w:multiLevelType w:val="multilevel"/>
    <w:tmpl w:val="88AE1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7C6CBB"/>
    <w:multiLevelType w:val="multilevel"/>
    <w:tmpl w:val="42CE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AC"/>
    <w:rsid w:val="00002B3F"/>
    <w:rsid w:val="00020798"/>
    <w:rsid w:val="000D1ECF"/>
    <w:rsid w:val="00146880"/>
    <w:rsid w:val="001F3D7E"/>
    <w:rsid w:val="00243665"/>
    <w:rsid w:val="002515C3"/>
    <w:rsid w:val="002F4F11"/>
    <w:rsid w:val="00316EB5"/>
    <w:rsid w:val="003351DA"/>
    <w:rsid w:val="00345FC3"/>
    <w:rsid w:val="0035393F"/>
    <w:rsid w:val="00376420"/>
    <w:rsid w:val="003826E7"/>
    <w:rsid w:val="00386540"/>
    <w:rsid w:val="00390E4F"/>
    <w:rsid w:val="003A549D"/>
    <w:rsid w:val="003C44E2"/>
    <w:rsid w:val="00407035"/>
    <w:rsid w:val="004158D8"/>
    <w:rsid w:val="0046636B"/>
    <w:rsid w:val="004940A8"/>
    <w:rsid w:val="004A5714"/>
    <w:rsid w:val="004F2BF4"/>
    <w:rsid w:val="005E12C6"/>
    <w:rsid w:val="005F654B"/>
    <w:rsid w:val="0062377C"/>
    <w:rsid w:val="0062672D"/>
    <w:rsid w:val="00771921"/>
    <w:rsid w:val="007C5A06"/>
    <w:rsid w:val="007D1AC1"/>
    <w:rsid w:val="007D1B4D"/>
    <w:rsid w:val="0080306B"/>
    <w:rsid w:val="008147C6"/>
    <w:rsid w:val="00832D49"/>
    <w:rsid w:val="00872AF9"/>
    <w:rsid w:val="008B4BA4"/>
    <w:rsid w:val="008E6950"/>
    <w:rsid w:val="00962AA9"/>
    <w:rsid w:val="009847D1"/>
    <w:rsid w:val="00A415A6"/>
    <w:rsid w:val="00A80C33"/>
    <w:rsid w:val="00AA550F"/>
    <w:rsid w:val="00AE2593"/>
    <w:rsid w:val="00AE3310"/>
    <w:rsid w:val="00B82D7A"/>
    <w:rsid w:val="00BA02B5"/>
    <w:rsid w:val="00BC2FE8"/>
    <w:rsid w:val="00BD5929"/>
    <w:rsid w:val="00BF6141"/>
    <w:rsid w:val="00C62123"/>
    <w:rsid w:val="00C92044"/>
    <w:rsid w:val="00C9311D"/>
    <w:rsid w:val="00D563C8"/>
    <w:rsid w:val="00D627AC"/>
    <w:rsid w:val="00D63C8D"/>
    <w:rsid w:val="00D776C4"/>
    <w:rsid w:val="00DC4C50"/>
    <w:rsid w:val="00E8163C"/>
    <w:rsid w:val="00ED476B"/>
    <w:rsid w:val="00EE3D00"/>
    <w:rsid w:val="00F37281"/>
    <w:rsid w:val="00FC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38E65"/>
  <w15:chartTrackingRefBased/>
  <w15:docId w15:val="{569E37F3-FD77-4A36-B291-92ADDA6E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7AC"/>
  </w:style>
  <w:style w:type="paragraph" w:styleId="Heading1">
    <w:name w:val="heading 1"/>
    <w:basedOn w:val="Header"/>
    <w:next w:val="Normal"/>
    <w:link w:val="Heading1Char"/>
    <w:uiPriority w:val="9"/>
    <w:qFormat/>
    <w:rsid w:val="00D627AC"/>
    <w:pPr>
      <w:jc w:val="center"/>
      <w:outlineLvl w:val="0"/>
    </w:pPr>
    <w:rPr>
      <w:rFonts w:cstheme="minorHAnsi"/>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7AC"/>
  </w:style>
  <w:style w:type="paragraph" w:styleId="Footer">
    <w:name w:val="footer"/>
    <w:basedOn w:val="Normal"/>
    <w:link w:val="FooterChar"/>
    <w:uiPriority w:val="99"/>
    <w:unhideWhenUsed/>
    <w:rsid w:val="00D62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7AC"/>
  </w:style>
  <w:style w:type="character" w:customStyle="1" w:styleId="Heading1Char">
    <w:name w:val="Heading 1 Char"/>
    <w:basedOn w:val="DefaultParagraphFont"/>
    <w:link w:val="Heading1"/>
    <w:uiPriority w:val="9"/>
    <w:rsid w:val="00D627AC"/>
    <w:rPr>
      <w:rFonts w:cstheme="minorHAnsi"/>
      <w:i/>
      <w:iCs/>
      <w:sz w:val="32"/>
      <w:szCs w:val="32"/>
    </w:rPr>
  </w:style>
  <w:style w:type="paragraph" w:styleId="ListParagraph">
    <w:name w:val="List Paragraph"/>
    <w:basedOn w:val="Normal"/>
    <w:uiPriority w:val="34"/>
    <w:qFormat/>
    <w:rsid w:val="00D627AC"/>
    <w:pPr>
      <w:ind w:left="720"/>
      <w:contextualSpacing/>
    </w:pPr>
  </w:style>
  <w:style w:type="table" w:styleId="TableGrid">
    <w:name w:val="Table Grid"/>
    <w:basedOn w:val="TableNormal"/>
    <w:uiPriority w:val="39"/>
    <w:rsid w:val="00D62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40A8"/>
    <w:rPr>
      <w:color w:val="0563C1" w:themeColor="hyperlink"/>
      <w:u w:val="single"/>
    </w:rPr>
  </w:style>
  <w:style w:type="paragraph" w:styleId="HTMLPreformatted">
    <w:name w:val="HTML Preformatted"/>
    <w:basedOn w:val="Normal"/>
    <w:link w:val="HTMLPreformattedChar"/>
    <w:uiPriority w:val="99"/>
    <w:semiHidden/>
    <w:unhideWhenUsed/>
    <w:rsid w:val="00AE2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E2593"/>
    <w:rPr>
      <w:rFonts w:ascii="Courier New" w:eastAsia="Times New Roman" w:hAnsi="Courier New" w:cs="Courier New"/>
      <w:sz w:val="20"/>
      <w:szCs w:val="20"/>
    </w:rPr>
  </w:style>
  <w:style w:type="character" w:styleId="HTMLCode">
    <w:name w:val="HTML Code"/>
    <w:basedOn w:val="DefaultParagraphFont"/>
    <w:uiPriority w:val="99"/>
    <w:semiHidden/>
    <w:unhideWhenUsed/>
    <w:rsid w:val="00AE2593"/>
    <w:rPr>
      <w:rFonts w:ascii="Courier New" w:eastAsia="Times New Roman" w:hAnsi="Courier New" w:cs="Courier New"/>
      <w:sz w:val="20"/>
      <w:szCs w:val="20"/>
    </w:rPr>
  </w:style>
  <w:style w:type="paragraph" w:styleId="NormalWeb">
    <w:name w:val="Normal (Web)"/>
    <w:basedOn w:val="Normal"/>
    <w:uiPriority w:val="99"/>
    <w:unhideWhenUsed/>
    <w:rsid w:val="0035393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BA02B5"/>
    <w:pPr>
      <w:spacing w:after="0" w:line="240" w:lineRule="auto"/>
    </w:pPr>
  </w:style>
  <w:style w:type="character" w:customStyle="1" w:styleId="NoSpacingChar">
    <w:name w:val="No Spacing Char"/>
    <w:basedOn w:val="DefaultParagraphFont"/>
    <w:link w:val="NoSpacing"/>
    <w:uiPriority w:val="1"/>
    <w:rsid w:val="00BA0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32622">
      <w:bodyDiv w:val="1"/>
      <w:marLeft w:val="0"/>
      <w:marRight w:val="0"/>
      <w:marTop w:val="0"/>
      <w:marBottom w:val="0"/>
      <w:divBdr>
        <w:top w:val="none" w:sz="0" w:space="0" w:color="auto"/>
        <w:left w:val="none" w:sz="0" w:space="0" w:color="auto"/>
        <w:bottom w:val="none" w:sz="0" w:space="0" w:color="auto"/>
        <w:right w:val="none" w:sz="0" w:space="0" w:color="auto"/>
      </w:divBdr>
      <w:divsChild>
        <w:div w:id="987593303">
          <w:marLeft w:val="0"/>
          <w:marRight w:val="0"/>
          <w:marTop w:val="0"/>
          <w:marBottom w:val="0"/>
          <w:divBdr>
            <w:top w:val="none" w:sz="0" w:space="0" w:color="auto"/>
            <w:left w:val="none" w:sz="0" w:space="0" w:color="auto"/>
            <w:bottom w:val="none" w:sz="0" w:space="0" w:color="auto"/>
            <w:right w:val="none" w:sz="0" w:space="0" w:color="auto"/>
          </w:divBdr>
          <w:divsChild>
            <w:div w:id="1755542781">
              <w:marLeft w:val="0"/>
              <w:marRight w:val="0"/>
              <w:marTop w:val="0"/>
              <w:marBottom w:val="0"/>
              <w:divBdr>
                <w:top w:val="none" w:sz="0" w:space="0" w:color="auto"/>
                <w:left w:val="none" w:sz="0" w:space="0" w:color="auto"/>
                <w:bottom w:val="none" w:sz="0" w:space="0" w:color="auto"/>
                <w:right w:val="none" w:sz="0" w:space="0" w:color="auto"/>
              </w:divBdr>
              <w:divsChild>
                <w:div w:id="1702854100">
                  <w:marLeft w:val="0"/>
                  <w:marRight w:val="0"/>
                  <w:marTop w:val="0"/>
                  <w:marBottom w:val="0"/>
                  <w:divBdr>
                    <w:top w:val="none" w:sz="0" w:space="0" w:color="auto"/>
                    <w:left w:val="none" w:sz="0" w:space="0" w:color="auto"/>
                    <w:bottom w:val="none" w:sz="0" w:space="0" w:color="auto"/>
                    <w:right w:val="none" w:sz="0" w:space="0" w:color="auto"/>
                  </w:divBdr>
                  <w:divsChild>
                    <w:div w:id="19397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7491">
      <w:bodyDiv w:val="1"/>
      <w:marLeft w:val="0"/>
      <w:marRight w:val="0"/>
      <w:marTop w:val="0"/>
      <w:marBottom w:val="0"/>
      <w:divBdr>
        <w:top w:val="none" w:sz="0" w:space="0" w:color="auto"/>
        <w:left w:val="none" w:sz="0" w:space="0" w:color="auto"/>
        <w:bottom w:val="none" w:sz="0" w:space="0" w:color="auto"/>
        <w:right w:val="none" w:sz="0" w:space="0" w:color="auto"/>
      </w:divBdr>
    </w:div>
    <w:div w:id="170487573">
      <w:bodyDiv w:val="1"/>
      <w:marLeft w:val="0"/>
      <w:marRight w:val="0"/>
      <w:marTop w:val="0"/>
      <w:marBottom w:val="0"/>
      <w:divBdr>
        <w:top w:val="none" w:sz="0" w:space="0" w:color="auto"/>
        <w:left w:val="none" w:sz="0" w:space="0" w:color="auto"/>
        <w:bottom w:val="none" w:sz="0" w:space="0" w:color="auto"/>
        <w:right w:val="none" w:sz="0" w:space="0" w:color="auto"/>
      </w:divBdr>
      <w:divsChild>
        <w:div w:id="693653513">
          <w:marLeft w:val="0"/>
          <w:marRight w:val="0"/>
          <w:marTop w:val="0"/>
          <w:marBottom w:val="0"/>
          <w:divBdr>
            <w:top w:val="none" w:sz="0" w:space="0" w:color="auto"/>
            <w:left w:val="none" w:sz="0" w:space="0" w:color="auto"/>
            <w:bottom w:val="none" w:sz="0" w:space="0" w:color="auto"/>
            <w:right w:val="none" w:sz="0" w:space="0" w:color="auto"/>
          </w:divBdr>
          <w:divsChild>
            <w:div w:id="208691655">
              <w:marLeft w:val="0"/>
              <w:marRight w:val="0"/>
              <w:marTop w:val="0"/>
              <w:marBottom w:val="0"/>
              <w:divBdr>
                <w:top w:val="none" w:sz="0" w:space="0" w:color="auto"/>
                <w:left w:val="none" w:sz="0" w:space="0" w:color="auto"/>
                <w:bottom w:val="none" w:sz="0" w:space="0" w:color="auto"/>
                <w:right w:val="none" w:sz="0" w:space="0" w:color="auto"/>
              </w:divBdr>
              <w:divsChild>
                <w:div w:id="20165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81438">
      <w:bodyDiv w:val="1"/>
      <w:marLeft w:val="0"/>
      <w:marRight w:val="0"/>
      <w:marTop w:val="0"/>
      <w:marBottom w:val="0"/>
      <w:divBdr>
        <w:top w:val="none" w:sz="0" w:space="0" w:color="auto"/>
        <w:left w:val="none" w:sz="0" w:space="0" w:color="auto"/>
        <w:bottom w:val="none" w:sz="0" w:space="0" w:color="auto"/>
        <w:right w:val="none" w:sz="0" w:space="0" w:color="auto"/>
      </w:divBdr>
      <w:divsChild>
        <w:div w:id="1835103100">
          <w:marLeft w:val="0"/>
          <w:marRight w:val="0"/>
          <w:marTop w:val="0"/>
          <w:marBottom w:val="0"/>
          <w:divBdr>
            <w:top w:val="none" w:sz="0" w:space="0" w:color="auto"/>
            <w:left w:val="none" w:sz="0" w:space="0" w:color="auto"/>
            <w:bottom w:val="none" w:sz="0" w:space="0" w:color="auto"/>
            <w:right w:val="none" w:sz="0" w:space="0" w:color="auto"/>
          </w:divBdr>
          <w:divsChild>
            <w:div w:id="1076394552">
              <w:marLeft w:val="0"/>
              <w:marRight w:val="0"/>
              <w:marTop w:val="0"/>
              <w:marBottom w:val="0"/>
              <w:divBdr>
                <w:top w:val="none" w:sz="0" w:space="0" w:color="auto"/>
                <w:left w:val="none" w:sz="0" w:space="0" w:color="auto"/>
                <w:bottom w:val="none" w:sz="0" w:space="0" w:color="auto"/>
                <w:right w:val="none" w:sz="0" w:space="0" w:color="auto"/>
              </w:divBdr>
              <w:divsChild>
                <w:div w:id="1766876759">
                  <w:marLeft w:val="0"/>
                  <w:marRight w:val="0"/>
                  <w:marTop w:val="0"/>
                  <w:marBottom w:val="0"/>
                  <w:divBdr>
                    <w:top w:val="none" w:sz="0" w:space="0" w:color="auto"/>
                    <w:left w:val="none" w:sz="0" w:space="0" w:color="auto"/>
                    <w:bottom w:val="none" w:sz="0" w:space="0" w:color="auto"/>
                    <w:right w:val="none" w:sz="0" w:space="0" w:color="auto"/>
                  </w:divBdr>
                  <w:divsChild>
                    <w:div w:id="588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399357">
      <w:bodyDiv w:val="1"/>
      <w:marLeft w:val="0"/>
      <w:marRight w:val="0"/>
      <w:marTop w:val="0"/>
      <w:marBottom w:val="0"/>
      <w:divBdr>
        <w:top w:val="none" w:sz="0" w:space="0" w:color="auto"/>
        <w:left w:val="none" w:sz="0" w:space="0" w:color="auto"/>
        <w:bottom w:val="none" w:sz="0" w:space="0" w:color="auto"/>
        <w:right w:val="none" w:sz="0" w:space="0" w:color="auto"/>
      </w:divBdr>
      <w:divsChild>
        <w:div w:id="292710020">
          <w:marLeft w:val="0"/>
          <w:marRight w:val="0"/>
          <w:marTop w:val="0"/>
          <w:marBottom w:val="0"/>
          <w:divBdr>
            <w:top w:val="none" w:sz="0" w:space="0" w:color="auto"/>
            <w:left w:val="none" w:sz="0" w:space="0" w:color="auto"/>
            <w:bottom w:val="none" w:sz="0" w:space="0" w:color="auto"/>
            <w:right w:val="none" w:sz="0" w:space="0" w:color="auto"/>
          </w:divBdr>
          <w:divsChild>
            <w:div w:id="634289865">
              <w:marLeft w:val="0"/>
              <w:marRight w:val="0"/>
              <w:marTop w:val="0"/>
              <w:marBottom w:val="0"/>
              <w:divBdr>
                <w:top w:val="none" w:sz="0" w:space="0" w:color="auto"/>
                <w:left w:val="none" w:sz="0" w:space="0" w:color="auto"/>
                <w:bottom w:val="none" w:sz="0" w:space="0" w:color="auto"/>
                <w:right w:val="none" w:sz="0" w:space="0" w:color="auto"/>
              </w:divBdr>
              <w:divsChild>
                <w:div w:id="1889292765">
                  <w:marLeft w:val="0"/>
                  <w:marRight w:val="0"/>
                  <w:marTop w:val="0"/>
                  <w:marBottom w:val="0"/>
                  <w:divBdr>
                    <w:top w:val="none" w:sz="0" w:space="0" w:color="auto"/>
                    <w:left w:val="none" w:sz="0" w:space="0" w:color="auto"/>
                    <w:bottom w:val="none" w:sz="0" w:space="0" w:color="auto"/>
                    <w:right w:val="none" w:sz="0" w:space="0" w:color="auto"/>
                  </w:divBdr>
                  <w:divsChild>
                    <w:div w:id="13028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589900">
      <w:bodyDiv w:val="1"/>
      <w:marLeft w:val="0"/>
      <w:marRight w:val="0"/>
      <w:marTop w:val="0"/>
      <w:marBottom w:val="0"/>
      <w:divBdr>
        <w:top w:val="none" w:sz="0" w:space="0" w:color="auto"/>
        <w:left w:val="none" w:sz="0" w:space="0" w:color="auto"/>
        <w:bottom w:val="none" w:sz="0" w:space="0" w:color="auto"/>
        <w:right w:val="none" w:sz="0" w:space="0" w:color="auto"/>
      </w:divBdr>
    </w:div>
    <w:div w:id="391855399">
      <w:bodyDiv w:val="1"/>
      <w:marLeft w:val="0"/>
      <w:marRight w:val="0"/>
      <w:marTop w:val="0"/>
      <w:marBottom w:val="0"/>
      <w:divBdr>
        <w:top w:val="none" w:sz="0" w:space="0" w:color="auto"/>
        <w:left w:val="none" w:sz="0" w:space="0" w:color="auto"/>
        <w:bottom w:val="none" w:sz="0" w:space="0" w:color="auto"/>
        <w:right w:val="none" w:sz="0" w:space="0" w:color="auto"/>
      </w:divBdr>
    </w:div>
    <w:div w:id="425544269">
      <w:bodyDiv w:val="1"/>
      <w:marLeft w:val="0"/>
      <w:marRight w:val="0"/>
      <w:marTop w:val="0"/>
      <w:marBottom w:val="0"/>
      <w:divBdr>
        <w:top w:val="none" w:sz="0" w:space="0" w:color="auto"/>
        <w:left w:val="none" w:sz="0" w:space="0" w:color="auto"/>
        <w:bottom w:val="none" w:sz="0" w:space="0" w:color="auto"/>
        <w:right w:val="none" w:sz="0" w:space="0" w:color="auto"/>
      </w:divBdr>
      <w:divsChild>
        <w:div w:id="1016663071">
          <w:marLeft w:val="0"/>
          <w:marRight w:val="0"/>
          <w:marTop w:val="0"/>
          <w:marBottom w:val="0"/>
          <w:divBdr>
            <w:top w:val="none" w:sz="0" w:space="0" w:color="auto"/>
            <w:left w:val="none" w:sz="0" w:space="0" w:color="auto"/>
            <w:bottom w:val="none" w:sz="0" w:space="0" w:color="auto"/>
            <w:right w:val="none" w:sz="0" w:space="0" w:color="auto"/>
          </w:divBdr>
          <w:divsChild>
            <w:div w:id="624968633">
              <w:marLeft w:val="0"/>
              <w:marRight w:val="0"/>
              <w:marTop w:val="0"/>
              <w:marBottom w:val="0"/>
              <w:divBdr>
                <w:top w:val="none" w:sz="0" w:space="0" w:color="auto"/>
                <w:left w:val="none" w:sz="0" w:space="0" w:color="auto"/>
                <w:bottom w:val="none" w:sz="0" w:space="0" w:color="auto"/>
                <w:right w:val="none" w:sz="0" w:space="0" w:color="auto"/>
              </w:divBdr>
              <w:divsChild>
                <w:div w:id="525217790">
                  <w:marLeft w:val="0"/>
                  <w:marRight w:val="0"/>
                  <w:marTop w:val="0"/>
                  <w:marBottom w:val="0"/>
                  <w:divBdr>
                    <w:top w:val="none" w:sz="0" w:space="0" w:color="auto"/>
                    <w:left w:val="none" w:sz="0" w:space="0" w:color="auto"/>
                    <w:bottom w:val="none" w:sz="0" w:space="0" w:color="auto"/>
                    <w:right w:val="none" w:sz="0" w:space="0" w:color="auto"/>
                  </w:divBdr>
                  <w:divsChild>
                    <w:div w:id="1555434528">
                      <w:marLeft w:val="0"/>
                      <w:marRight w:val="0"/>
                      <w:marTop w:val="0"/>
                      <w:marBottom w:val="0"/>
                      <w:divBdr>
                        <w:top w:val="none" w:sz="0" w:space="0" w:color="auto"/>
                        <w:left w:val="none" w:sz="0" w:space="0" w:color="auto"/>
                        <w:bottom w:val="none" w:sz="0" w:space="0" w:color="auto"/>
                        <w:right w:val="none" w:sz="0" w:space="0" w:color="auto"/>
                      </w:divBdr>
                    </w:div>
                    <w:div w:id="903832016">
                      <w:marLeft w:val="0"/>
                      <w:marRight w:val="0"/>
                      <w:marTop w:val="0"/>
                      <w:marBottom w:val="0"/>
                      <w:divBdr>
                        <w:top w:val="none" w:sz="0" w:space="0" w:color="auto"/>
                        <w:left w:val="none" w:sz="0" w:space="0" w:color="auto"/>
                        <w:bottom w:val="none" w:sz="0" w:space="0" w:color="auto"/>
                        <w:right w:val="none" w:sz="0" w:space="0" w:color="auto"/>
                      </w:divBdr>
                    </w:div>
                  </w:divsChild>
                </w:div>
                <w:div w:id="1862936103">
                  <w:marLeft w:val="0"/>
                  <w:marRight w:val="0"/>
                  <w:marTop w:val="0"/>
                  <w:marBottom w:val="0"/>
                  <w:divBdr>
                    <w:top w:val="none" w:sz="0" w:space="0" w:color="auto"/>
                    <w:left w:val="none" w:sz="0" w:space="0" w:color="auto"/>
                    <w:bottom w:val="none" w:sz="0" w:space="0" w:color="auto"/>
                    <w:right w:val="none" w:sz="0" w:space="0" w:color="auto"/>
                  </w:divBdr>
                  <w:divsChild>
                    <w:div w:id="897670377">
                      <w:marLeft w:val="0"/>
                      <w:marRight w:val="0"/>
                      <w:marTop w:val="0"/>
                      <w:marBottom w:val="0"/>
                      <w:divBdr>
                        <w:top w:val="none" w:sz="0" w:space="0" w:color="auto"/>
                        <w:left w:val="none" w:sz="0" w:space="0" w:color="auto"/>
                        <w:bottom w:val="none" w:sz="0" w:space="0" w:color="auto"/>
                        <w:right w:val="none" w:sz="0" w:space="0" w:color="auto"/>
                      </w:divBdr>
                    </w:div>
                  </w:divsChild>
                </w:div>
                <w:div w:id="957029731">
                  <w:marLeft w:val="0"/>
                  <w:marRight w:val="0"/>
                  <w:marTop w:val="0"/>
                  <w:marBottom w:val="0"/>
                  <w:divBdr>
                    <w:top w:val="none" w:sz="0" w:space="0" w:color="auto"/>
                    <w:left w:val="none" w:sz="0" w:space="0" w:color="auto"/>
                    <w:bottom w:val="none" w:sz="0" w:space="0" w:color="auto"/>
                    <w:right w:val="none" w:sz="0" w:space="0" w:color="auto"/>
                  </w:divBdr>
                  <w:divsChild>
                    <w:div w:id="771823759">
                      <w:marLeft w:val="0"/>
                      <w:marRight w:val="0"/>
                      <w:marTop w:val="0"/>
                      <w:marBottom w:val="0"/>
                      <w:divBdr>
                        <w:top w:val="none" w:sz="0" w:space="0" w:color="auto"/>
                        <w:left w:val="none" w:sz="0" w:space="0" w:color="auto"/>
                        <w:bottom w:val="none" w:sz="0" w:space="0" w:color="auto"/>
                        <w:right w:val="none" w:sz="0" w:space="0" w:color="auto"/>
                      </w:divBdr>
                    </w:div>
                  </w:divsChild>
                </w:div>
                <w:div w:id="1190992801">
                  <w:marLeft w:val="0"/>
                  <w:marRight w:val="0"/>
                  <w:marTop w:val="0"/>
                  <w:marBottom w:val="0"/>
                  <w:divBdr>
                    <w:top w:val="none" w:sz="0" w:space="0" w:color="auto"/>
                    <w:left w:val="none" w:sz="0" w:space="0" w:color="auto"/>
                    <w:bottom w:val="none" w:sz="0" w:space="0" w:color="auto"/>
                    <w:right w:val="none" w:sz="0" w:space="0" w:color="auto"/>
                  </w:divBdr>
                  <w:divsChild>
                    <w:div w:id="2011903739">
                      <w:marLeft w:val="0"/>
                      <w:marRight w:val="0"/>
                      <w:marTop w:val="0"/>
                      <w:marBottom w:val="0"/>
                      <w:divBdr>
                        <w:top w:val="none" w:sz="0" w:space="0" w:color="auto"/>
                        <w:left w:val="none" w:sz="0" w:space="0" w:color="auto"/>
                        <w:bottom w:val="none" w:sz="0" w:space="0" w:color="auto"/>
                        <w:right w:val="none" w:sz="0" w:space="0" w:color="auto"/>
                      </w:divBdr>
                    </w:div>
                  </w:divsChild>
                </w:div>
                <w:div w:id="904341945">
                  <w:marLeft w:val="0"/>
                  <w:marRight w:val="0"/>
                  <w:marTop w:val="0"/>
                  <w:marBottom w:val="0"/>
                  <w:divBdr>
                    <w:top w:val="none" w:sz="0" w:space="0" w:color="auto"/>
                    <w:left w:val="none" w:sz="0" w:space="0" w:color="auto"/>
                    <w:bottom w:val="none" w:sz="0" w:space="0" w:color="auto"/>
                    <w:right w:val="none" w:sz="0" w:space="0" w:color="auto"/>
                  </w:divBdr>
                  <w:divsChild>
                    <w:div w:id="757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507829">
      <w:bodyDiv w:val="1"/>
      <w:marLeft w:val="0"/>
      <w:marRight w:val="0"/>
      <w:marTop w:val="0"/>
      <w:marBottom w:val="0"/>
      <w:divBdr>
        <w:top w:val="none" w:sz="0" w:space="0" w:color="auto"/>
        <w:left w:val="none" w:sz="0" w:space="0" w:color="auto"/>
        <w:bottom w:val="none" w:sz="0" w:space="0" w:color="auto"/>
        <w:right w:val="none" w:sz="0" w:space="0" w:color="auto"/>
      </w:divBdr>
      <w:divsChild>
        <w:div w:id="303437416">
          <w:marLeft w:val="0"/>
          <w:marRight w:val="0"/>
          <w:marTop w:val="0"/>
          <w:marBottom w:val="0"/>
          <w:divBdr>
            <w:top w:val="none" w:sz="0" w:space="0" w:color="auto"/>
            <w:left w:val="none" w:sz="0" w:space="0" w:color="auto"/>
            <w:bottom w:val="none" w:sz="0" w:space="0" w:color="auto"/>
            <w:right w:val="none" w:sz="0" w:space="0" w:color="auto"/>
          </w:divBdr>
          <w:divsChild>
            <w:div w:id="549927527">
              <w:marLeft w:val="0"/>
              <w:marRight w:val="0"/>
              <w:marTop w:val="0"/>
              <w:marBottom w:val="0"/>
              <w:divBdr>
                <w:top w:val="none" w:sz="0" w:space="0" w:color="auto"/>
                <w:left w:val="none" w:sz="0" w:space="0" w:color="auto"/>
                <w:bottom w:val="none" w:sz="0" w:space="0" w:color="auto"/>
                <w:right w:val="none" w:sz="0" w:space="0" w:color="auto"/>
              </w:divBdr>
              <w:divsChild>
                <w:div w:id="1163349085">
                  <w:marLeft w:val="0"/>
                  <w:marRight w:val="0"/>
                  <w:marTop w:val="0"/>
                  <w:marBottom w:val="0"/>
                  <w:divBdr>
                    <w:top w:val="none" w:sz="0" w:space="0" w:color="auto"/>
                    <w:left w:val="none" w:sz="0" w:space="0" w:color="auto"/>
                    <w:bottom w:val="none" w:sz="0" w:space="0" w:color="auto"/>
                    <w:right w:val="none" w:sz="0" w:space="0" w:color="auto"/>
                  </w:divBdr>
                  <w:divsChild>
                    <w:div w:id="132528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7173">
      <w:bodyDiv w:val="1"/>
      <w:marLeft w:val="0"/>
      <w:marRight w:val="0"/>
      <w:marTop w:val="0"/>
      <w:marBottom w:val="0"/>
      <w:divBdr>
        <w:top w:val="none" w:sz="0" w:space="0" w:color="auto"/>
        <w:left w:val="none" w:sz="0" w:space="0" w:color="auto"/>
        <w:bottom w:val="none" w:sz="0" w:space="0" w:color="auto"/>
        <w:right w:val="none" w:sz="0" w:space="0" w:color="auto"/>
      </w:divBdr>
    </w:div>
    <w:div w:id="675961103">
      <w:bodyDiv w:val="1"/>
      <w:marLeft w:val="0"/>
      <w:marRight w:val="0"/>
      <w:marTop w:val="0"/>
      <w:marBottom w:val="0"/>
      <w:divBdr>
        <w:top w:val="none" w:sz="0" w:space="0" w:color="auto"/>
        <w:left w:val="none" w:sz="0" w:space="0" w:color="auto"/>
        <w:bottom w:val="none" w:sz="0" w:space="0" w:color="auto"/>
        <w:right w:val="none" w:sz="0" w:space="0" w:color="auto"/>
      </w:divBdr>
    </w:div>
    <w:div w:id="680276723">
      <w:bodyDiv w:val="1"/>
      <w:marLeft w:val="0"/>
      <w:marRight w:val="0"/>
      <w:marTop w:val="0"/>
      <w:marBottom w:val="0"/>
      <w:divBdr>
        <w:top w:val="none" w:sz="0" w:space="0" w:color="auto"/>
        <w:left w:val="none" w:sz="0" w:space="0" w:color="auto"/>
        <w:bottom w:val="none" w:sz="0" w:space="0" w:color="auto"/>
        <w:right w:val="none" w:sz="0" w:space="0" w:color="auto"/>
      </w:divBdr>
      <w:divsChild>
        <w:div w:id="2013409735">
          <w:marLeft w:val="0"/>
          <w:marRight w:val="0"/>
          <w:marTop w:val="0"/>
          <w:marBottom w:val="0"/>
          <w:divBdr>
            <w:top w:val="none" w:sz="0" w:space="0" w:color="auto"/>
            <w:left w:val="none" w:sz="0" w:space="0" w:color="auto"/>
            <w:bottom w:val="none" w:sz="0" w:space="0" w:color="auto"/>
            <w:right w:val="none" w:sz="0" w:space="0" w:color="auto"/>
          </w:divBdr>
          <w:divsChild>
            <w:div w:id="1120882700">
              <w:marLeft w:val="0"/>
              <w:marRight w:val="0"/>
              <w:marTop w:val="0"/>
              <w:marBottom w:val="0"/>
              <w:divBdr>
                <w:top w:val="none" w:sz="0" w:space="0" w:color="auto"/>
                <w:left w:val="none" w:sz="0" w:space="0" w:color="auto"/>
                <w:bottom w:val="none" w:sz="0" w:space="0" w:color="auto"/>
                <w:right w:val="none" w:sz="0" w:space="0" w:color="auto"/>
              </w:divBdr>
              <w:divsChild>
                <w:div w:id="1880777520">
                  <w:marLeft w:val="0"/>
                  <w:marRight w:val="0"/>
                  <w:marTop w:val="0"/>
                  <w:marBottom w:val="0"/>
                  <w:divBdr>
                    <w:top w:val="none" w:sz="0" w:space="0" w:color="auto"/>
                    <w:left w:val="none" w:sz="0" w:space="0" w:color="auto"/>
                    <w:bottom w:val="none" w:sz="0" w:space="0" w:color="auto"/>
                    <w:right w:val="none" w:sz="0" w:space="0" w:color="auto"/>
                  </w:divBdr>
                  <w:divsChild>
                    <w:div w:id="107482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782367">
      <w:bodyDiv w:val="1"/>
      <w:marLeft w:val="0"/>
      <w:marRight w:val="0"/>
      <w:marTop w:val="0"/>
      <w:marBottom w:val="0"/>
      <w:divBdr>
        <w:top w:val="none" w:sz="0" w:space="0" w:color="auto"/>
        <w:left w:val="none" w:sz="0" w:space="0" w:color="auto"/>
        <w:bottom w:val="none" w:sz="0" w:space="0" w:color="auto"/>
        <w:right w:val="none" w:sz="0" w:space="0" w:color="auto"/>
      </w:divBdr>
    </w:div>
    <w:div w:id="739909765">
      <w:bodyDiv w:val="1"/>
      <w:marLeft w:val="0"/>
      <w:marRight w:val="0"/>
      <w:marTop w:val="0"/>
      <w:marBottom w:val="0"/>
      <w:divBdr>
        <w:top w:val="none" w:sz="0" w:space="0" w:color="auto"/>
        <w:left w:val="none" w:sz="0" w:space="0" w:color="auto"/>
        <w:bottom w:val="none" w:sz="0" w:space="0" w:color="auto"/>
        <w:right w:val="none" w:sz="0" w:space="0" w:color="auto"/>
      </w:divBdr>
      <w:divsChild>
        <w:div w:id="1729723956">
          <w:marLeft w:val="0"/>
          <w:marRight w:val="0"/>
          <w:marTop w:val="0"/>
          <w:marBottom w:val="0"/>
          <w:divBdr>
            <w:top w:val="none" w:sz="0" w:space="0" w:color="auto"/>
            <w:left w:val="none" w:sz="0" w:space="0" w:color="auto"/>
            <w:bottom w:val="none" w:sz="0" w:space="0" w:color="auto"/>
            <w:right w:val="none" w:sz="0" w:space="0" w:color="auto"/>
          </w:divBdr>
          <w:divsChild>
            <w:div w:id="434792588">
              <w:marLeft w:val="0"/>
              <w:marRight w:val="0"/>
              <w:marTop w:val="0"/>
              <w:marBottom w:val="0"/>
              <w:divBdr>
                <w:top w:val="none" w:sz="0" w:space="0" w:color="auto"/>
                <w:left w:val="none" w:sz="0" w:space="0" w:color="auto"/>
                <w:bottom w:val="none" w:sz="0" w:space="0" w:color="auto"/>
                <w:right w:val="none" w:sz="0" w:space="0" w:color="auto"/>
              </w:divBdr>
              <w:divsChild>
                <w:div w:id="713967662">
                  <w:marLeft w:val="0"/>
                  <w:marRight w:val="0"/>
                  <w:marTop w:val="0"/>
                  <w:marBottom w:val="0"/>
                  <w:divBdr>
                    <w:top w:val="none" w:sz="0" w:space="0" w:color="auto"/>
                    <w:left w:val="none" w:sz="0" w:space="0" w:color="auto"/>
                    <w:bottom w:val="none" w:sz="0" w:space="0" w:color="auto"/>
                    <w:right w:val="none" w:sz="0" w:space="0" w:color="auto"/>
                  </w:divBdr>
                  <w:divsChild>
                    <w:div w:id="935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574562">
      <w:bodyDiv w:val="1"/>
      <w:marLeft w:val="0"/>
      <w:marRight w:val="0"/>
      <w:marTop w:val="0"/>
      <w:marBottom w:val="0"/>
      <w:divBdr>
        <w:top w:val="none" w:sz="0" w:space="0" w:color="auto"/>
        <w:left w:val="none" w:sz="0" w:space="0" w:color="auto"/>
        <w:bottom w:val="none" w:sz="0" w:space="0" w:color="auto"/>
        <w:right w:val="none" w:sz="0" w:space="0" w:color="auto"/>
      </w:divBdr>
    </w:div>
    <w:div w:id="897322471">
      <w:bodyDiv w:val="1"/>
      <w:marLeft w:val="0"/>
      <w:marRight w:val="0"/>
      <w:marTop w:val="0"/>
      <w:marBottom w:val="0"/>
      <w:divBdr>
        <w:top w:val="none" w:sz="0" w:space="0" w:color="auto"/>
        <w:left w:val="none" w:sz="0" w:space="0" w:color="auto"/>
        <w:bottom w:val="none" w:sz="0" w:space="0" w:color="auto"/>
        <w:right w:val="none" w:sz="0" w:space="0" w:color="auto"/>
      </w:divBdr>
      <w:divsChild>
        <w:div w:id="205796133">
          <w:marLeft w:val="0"/>
          <w:marRight w:val="0"/>
          <w:marTop w:val="0"/>
          <w:marBottom w:val="0"/>
          <w:divBdr>
            <w:top w:val="none" w:sz="0" w:space="0" w:color="auto"/>
            <w:left w:val="none" w:sz="0" w:space="0" w:color="auto"/>
            <w:bottom w:val="none" w:sz="0" w:space="0" w:color="auto"/>
            <w:right w:val="none" w:sz="0" w:space="0" w:color="auto"/>
          </w:divBdr>
          <w:divsChild>
            <w:div w:id="1317103683">
              <w:marLeft w:val="0"/>
              <w:marRight w:val="0"/>
              <w:marTop w:val="0"/>
              <w:marBottom w:val="0"/>
              <w:divBdr>
                <w:top w:val="none" w:sz="0" w:space="0" w:color="auto"/>
                <w:left w:val="none" w:sz="0" w:space="0" w:color="auto"/>
                <w:bottom w:val="none" w:sz="0" w:space="0" w:color="auto"/>
                <w:right w:val="none" w:sz="0" w:space="0" w:color="auto"/>
              </w:divBdr>
              <w:divsChild>
                <w:div w:id="417799005">
                  <w:marLeft w:val="0"/>
                  <w:marRight w:val="0"/>
                  <w:marTop w:val="0"/>
                  <w:marBottom w:val="0"/>
                  <w:divBdr>
                    <w:top w:val="none" w:sz="0" w:space="0" w:color="auto"/>
                    <w:left w:val="none" w:sz="0" w:space="0" w:color="auto"/>
                    <w:bottom w:val="none" w:sz="0" w:space="0" w:color="auto"/>
                    <w:right w:val="none" w:sz="0" w:space="0" w:color="auto"/>
                  </w:divBdr>
                  <w:divsChild>
                    <w:div w:id="146803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005911">
      <w:bodyDiv w:val="1"/>
      <w:marLeft w:val="0"/>
      <w:marRight w:val="0"/>
      <w:marTop w:val="0"/>
      <w:marBottom w:val="0"/>
      <w:divBdr>
        <w:top w:val="none" w:sz="0" w:space="0" w:color="auto"/>
        <w:left w:val="none" w:sz="0" w:space="0" w:color="auto"/>
        <w:bottom w:val="none" w:sz="0" w:space="0" w:color="auto"/>
        <w:right w:val="none" w:sz="0" w:space="0" w:color="auto"/>
      </w:divBdr>
    </w:div>
    <w:div w:id="954946366">
      <w:bodyDiv w:val="1"/>
      <w:marLeft w:val="0"/>
      <w:marRight w:val="0"/>
      <w:marTop w:val="0"/>
      <w:marBottom w:val="0"/>
      <w:divBdr>
        <w:top w:val="none" w:sz="0" w:space="0" w:color="auto"/>
        <w:left w:val="none" w:sz="0" w:space="0" w:color="auto"/>
        <w:bottom w:val="none" w:sz="0" w:space="0" w:color="auto"/>
        <w:right w:val="none" w:sz="0" w:space="0" w:color="auto"/>
      </w:divBdr>
      <w:divsChild>
        <w:div w:id="2115054179">
          <w:marLeft w:val="0"/>
          <w:marRight w:val="0"/>
          <w:marTop w:val="0"/>
          <w:marBottom w:val="0"/>
          <w:divBdr>
            <w:top w:val="none" w:sz="0" w:space="0" w:color="auto"/>
            <w:left w:val="none" w:sz="0" w:space="0" w:color="auto"/>
            <w:bottom w:val="none" w:sz="0" w:space="0" w:color="auto"/>
            <w:right w:val="none" w:sz="0" w:space="0" w:color="auto"/>
          </w:divBdr>
          <w:divsChild>
            <w:div w:id="1749692029">
              <w:marLeft w:val="0"/>
              <w:marRight w:val="0"/>
              <w:marTop w:val="0"/>
              <w:marBottom w:val="0"/>
              <w:divBdr>
                <w:top w:val="none" w:sz="0" w:space="0" w:color="auto"/>
                <w:left w:val="none" w:sz="0" w:space="0" w:color="auto"/>
                <w:bottom w:val="none" w:sz="0" w:space="0" w:color="auto"/>
                <w:right w:val="none" w:sz="0" w:space="0" w:color="auto"/>
              </w:divBdr>
              <w:divsChild>
                <w:div w:id="742339457">
                  <w:marLeft w:val="0"/>
                  <w:marRight w:val="0"/>
                  <w:marTop w:val="0"/>
                  <w:marBottom w:val="0"/>
                  <w:divBdr>
                    <w:top w:val="none" w:sz="0" w:space="0" w:color="auto"/>
                    <w:left w:val="none" w:sz="0" w:space="0" w:color="auto"/>
                    <w:bottom w:val="none" w:sz="0" w:space="0" w:color="auto"/>
                    <w:right w:val="none" w:sz="0" w:space="0" w:color="auto"/>
                  </w:divBdr>
                  <w:divsChild>
                    <w:div w:id="5015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393568">
      <w:bodyDiv w:val="1"/>
      <w:marLeft w:val="0"/>
      <w:marRight w:val="0"/>
      <w:marTop w:val="0"/>
      <w:marBottom w:val="0"/>
      <w:divBdr>
        <w:top w:val="none" w:sz="0" w:space="0" w:color="auto"/>
        <w:left w:val="none" w:sz="0" w:space="0" w:color="auto"/>
        <w:bottom w:val="none" w:sz="0" w:space="0" w:color="auto"/>
        <w:right w:val="none" w:sz="0" w:space="0" w:color="auto"/>
      </w:divBdr>
    </w:div>
    <w:div w:id="998508397">
      <w:bodyDiv w:val="1"/>
      <w:marLeft w:val="0"/>
      <w:marRight w:val="0"/>
      <w:marTop w:val="0"/>
      <w:marBottom w:val="0"/>
      <w:divBdr>
        <w:top w:val="none" w:sz="0" w:space="0" w:color="auto"/>
        <w:left w:val="none" w:sz="0" w:space="0" w:color="auto"/>
        <w:bottom w:val="none" w:sz="0" w:space="0" w:color="auto"/>
        <w:right w:val="none" w:sz="0" w:space="0" w:color="auto"/>
      </w:divBdr>
      <w:divsChild>
        <w:div w:id="909462134">
          <w:marLeft w:val="0"/>
          <w:marRight w:val="0"/>
          <w:marTop w:val="0"/>
          <w:marBottom w:val="0"/>
          <w:divBdr>
            <w:top w:val="none" w:sz="0" w:space="0" w:color="auto"/>
            <w:left w:val="none" w:sz="0" w:space="0" w:color="auto"/>
            <w:bottom w:val="none" w:sz="0" w:space="0" w:color="auto"/>
            <w:right w:val="none" w:sz="0" w:space="0" w:color="auto"/>
          </w:divBdr>
          <w:divsChild>
            <w:div w:id="234172604">
              <w:marLeft w:val="0"/>
              <w:marRight w:val="0"/>
              <w:marTop w:val="0"/>
              <w:marBottom w:val="0"/>
              <w:divBdr>
                <w:top w:val="none" w:sz="0" w:space="0" w:color="auto"/>
                <w:left w:val="none" w:sz="0" w:space="0" w:color="auto"/>
                <w:bottom w:val="none" w:sz="0" w:space="0" w:color="auto"/>
                <w:right w:val="none" w:sz="0" w:space="0" w:color="auto"/>
              </w:divBdr>
              <w:divsChild>
                <w:div w:id="194819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9513">
      <w:bodyDiv w:val="1"/>
      <w:marLeft w:val="0"/>
      <w:marRight w:val="0"/>
      <w:marTop w:val="0"/>
      <w:marBottom w:val="0"/>
      <w:divBdr>
        <w:top w:val="none" w:sz="0" w:space="0" w:color="auto"/>
        <w:left w:val="none" w:sz="0" w:space="0" w:color="auto"/>
        <w:bottom w:val="none" w:sz="0" w:space="0" w:color="auto"/>
        <w:right w:val="none" w:sz="0" w:space="0" w:color="auto"/>
      </w:divBdr>
    </w:div>
    <w:div w:id="1332952917">
      <w:bodyDiv w:val="1"/>
      <w:marLeft w:val="0"/>
      <w:marRight w:val="0"/>
      <w:marTop w:val="0"/>
      <w:marBottom w:val="0"/>
      <w:divBdr>
        <w:top w:val="none" w:sz="0" w:space="0" w:color="auto"/>
        <w:left w:val="none" w:sz="0" w:space="0" w:color="auto"/>
        <w:bottom w:val="none" w:sz="0" w:space="0" w:color="auto"/>
        <w:right w:val="none" w:sz="0" w:space="0" w:color="auto"/>
      </w:divBdr>
    </w:div>
    <w:div w:id="1358390301">
      <w:bodyDiv w:val="1"/>
      <w:marLeft w:val="0"/>
      <w:marRight w:val="0"/>
      <w:marTop w:val="0"/>
      <w:marBottom w:val="0"/>
      <w:divBdr>
        <w:top w:val="none" w:sz="0" w:space="0" w:color="auto"/>
        <w:left w:val="none" w:sz="0" w:space="0" w:color="auto"/>
        <w:bottom w:val="none" w:sz="0" w:space="0" w:color="auto"/>
        <w:right w:val="none" w:sz="0" w:space="0" w:color="auto"/>
      </w:divBdr>
      <w:divsChild>
        <w:div w:id="2113739803">
          <w:marLeft w:val="0"/>
          <w:marRight w:val="0"/>
          <w:marTop w:val="0"/>
          <w:marBottom w:val="0"/>
          <w:divBdr>
            <w:top w:val="none" w:sz="0" w:space="0" w:color="auto"/>
            <w:left w:val="none" w:sz="0" w:space="0" w:color="auto"/>
            <w:bottom w:val="none" w:sz="0" w:space="0" w:color="auto"/>
            <w:right w:val="none" w:sz="0" w:space="0" w:color="auto"/>
          </w:divBdr>
          <w:divsChild>
            <w:div w:id="2016106128">
              <w:marLeft w:val="0"/>
              <w:marRight w:val="0"/>
              <w:marTop w:val="0"/>
              <w:marBottom w:val="0"/>
              <w:divBdr>
                <w:top w:val="none" w:sz="0" w:space="0" w:color="auto"/>
                <w:left w:val="none" w:sz="0" w:space="0" w:color="auto"/>
                <w:bottom w:val="none" w:sz="0" w:space="0" w:color="auto"/>
                <w:right w:val="none" w:sz="0" w:space="0" w:color="auto"/>
              </w:divBdr>
              <w:divsChild>
                <w:div w:id="942109026">
                  <w:marLeft w:val="0"/>
                  <w:marRight w:val="0"/>
                  <w:marTop w:val="0"/>
                  <w:marBottom w:val="0"/>
                  <w:divBdr>
                    <w:top w:val="none" w:sz="0" w:space="0" w:color="auto"/>
                    <w:left w:val="none" w:sz="0" w:space="0" w:color="auto"/>
                    <w:bottom w:val="none" w:sz="0" w:space="0" w:color="auto"/>
                    <w:right w:val="none" w:sz="0" w:space="0" w:color="auto"/>
                  </w:divBdr>
                  <w:divsChild>
                    <w:div w:id="16258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12691">
      <w:bodyDiv w:val="1"/>
      <w:marLeft w:val="0"/>
      <w:marRight w:val="0"/>
      <w:marTop w:val="0"/>
      <w:marBottom w:val="0"/>
      <w:divBdr>
        <w:top w:val="none" w:sz="0" w:space="0" w:color="auto"/>
        <w:left w:val="none" w:sz="0" w:space="0" w:color="auto"/>
        <w:bottom w:val="none" w:sz="0" w:space="0" w:color="auto"/>
        <w:right w:val="none" w:sz="0" w:space="0" w:color="auto"/>
      </w:divBdr>
    </w:div>
    <w:div w:id="1691369889">
      <w:bodyDiv w:val="1"/>
      <w:marLeft w:val="0"/>
      <w:marRight w:val="0"/>
      <w:marTop w:val="0"/>
      <w:marBottom w:val="0"/>
      <w:divBdr>
        <w:top w:val="none" w:sz="0" w:space="0" w:color="auto"/>
        <w:left w:val="none" w:sz="0" w:space="0" w:color="auto"/>
        <w:bottom w:val="none" w:sz="0" w:space="0" w:color="auto"/>
        <w:right w:val="none" w:sz="0" w:space="0" w:color="auto"/>
      </w:divBdr>
    </w:div>
    <w:div w:id="1745298376">
      <w:bodyDiv w:val="1"/>
      <w:marLeft w:val="0"/>
      <w:marRight w:val="0"/>
      <w:marTop w:val="0"/>
      <w:marBottom w:val="0"/>
      <w:divBdr>
        <w:top w:val="none" w:sz="0" w:space="0" w:color="auto"/>
        <w:left w:val="none" w:sz="0" w:space="0" w:color="auto"/>
        <w:bottom w:val="none" w:sz="0" w:space="0" w:color="auto"/>
        <w:right w:val="none" w:sz="0" w:space="0" w:color="auto"/>
      </w:divBdr>
    </w:div>
    <w:div w:id="1886793846">
      <w:bodyDiv w:val="1"/>
      <w:marLeft w:val="0"/>
      <w:marRight w:val="0"/>
      <w:marTop w:val="0"/>
      <w:marBottom w:val="0"/>
      <w:divBdr>
        <w:top w:val="none" w:sz="0" w:space="0" w:color="auto"/>
        <w:left w:val="none" w:sz="0" w:space="0" w:color="auto"/>
        <w:bottom w:val="none" w:sz="0" w:space="0" w:color="auto"/>
        <w:right w:val="none" w:sz="0" w:space="0" w:color="auto"/>
      </w:divBdr>
    </w:div>
    <w:div w:id="1938514905">
      <w:bodyDiv w:val="1"/>
      <w:marLeft w:val="0"/>
      <w:marRight w:val="0"/>
      <w:marTop w:val="0"/>
      <w:marBottom w:val="0"/>
      <w:divBdr>
        <w:top w:val="none" w:sz="0" w:space="0" w:color="auto"/>
        <w:left w:val="none" w:sz="0" w:space="0" w:color="auto"/>
        <w:bottom w:val="none" w:sz="0" w:space="0" w:color="auto"/>
        <w:right w:val="none" w:sz="0" w:space="0" w:color="auto"/>
      </w:divBdr>
    </w:div>
    <w:div w:id="1957058194">
      <w:bodyDiv w:val="1"/>
      <w:marLeft w:val="0"/>
      <w:marRight w:val="0"/>
      <w:marTop w:val="0"/>
      <w:marBottom w:val="0"/>
      <w:divBdr>
        <w:top w:val="none" w:sz="0" w:space="0" w:color="auto"/>
        <w:left w:val="none" w:sz="0" w:space="0" w:color="auto"/>
        <w:bottom w:val="none" w:sz="0" w:space="0" w:color="auto"/>
        <w:right w:val="none" w:sz="0" w:space="0" w:color="auto"/>
      </w:divBdr>
      <w:divsChild>
        <w:div w:id="407116138">
          <w:marLeft w:val="0"/>
          <w:marRight w:val="0"/>
          <w:marTop w:val="0"/>
          <w:marBottom w:val="0"/>
          <w:divBdr>
            <w:top w:val="none" w:sz="0" w:space="0" w:color="auto"/>
            <w:left w:val="none" w:sz="0" w:space="0" w:color="auto"/>
            <w:bottom w:val="none" w:sz="0" w:space="0" w:color="auto"/>
            <w:right w:val="none" w:sz="0" w:space="0" w:color="auto"/>
          </w:divBdr>
          <w:divsChild>
            <w:div w:id="2093356141">
              <w:marLeft w:val="0"/>
              <w:marRight w:val="0"/>
              <w:marTop w:val="0"/>
              <w:marBottom w:val="0"/>
              <w:divBdr>
                <w:top w:val="none" w:sz="0" w:space="0" w:color="auto"/>
                <w:left w:val="none" w:sz="0" w:space="0" w:color="auto"/>
                <w:bottom w:val="none" w:sz="0" w:space="0" w:color="auto"/>
                <w:right w:val="none" w:sz="0" w:space="0" w:color="auto"/>
              </w:divBdr>
              <w:divsChild>
                <w:div w:id="680473540">
                  <w:marLeft w:val="0"/>
                  <w:marRight w:val="0"/>
                  <w:marTop w:val="0"/>
                  <w:marBottom w:val="0"/>
                  <w:divBdr>
                    <w:top w:val="none" w:sz="0" w:space="0" w:color="auto"/>
                    <w:left w:val="none" w:sz="0" w:space="0" w:color="auto"/>
                    <w:bottom w:val="none" w:sz="0" w:space="0" w:color="auto"/>
                    <w:right w:val="none" w:sz="0" w:space="0" w:color="auto"/>
                  </w:divBdr>
                  <w:divsChild>
                    <w:div w:id="10324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020256">
      <w:bodyDiv w:val="1"/>
      <w:marLeft w:val="0"/>
      <w:marRight w:val="0"/>
      <w:marTop w:val="0"/>
      <w:marBottom w:val="0"/>
      <w:divBdr>
        <w:top w:val="none" w:sz="0" w:space="0" w:color="auto"/>
        <w:left w:val="none" w:sz="0" w:space="0" w:color="auto"/>
        <w:bottom w:val="none" w:sz="0" w:space="0" w:color="auto"/>
        <w:right w:val="none" w:sz="0" w:space="0" w:color="auto"/>
      </w:divBdr>
    </w:div>
    <w:div w:id="2101367798">
      <w:bodyDiv w:val="1"/>
      <w:marLeft w:val="0"/>
      <w:marRight w:val="0"/>
      <w:marTop w:val="0"/>
      <w:marBottom w:val="0"/>
      <w:divBdr>
        <w:top w:val="none" w:sz="0" w:space="0" w:color="auto"/>
        <w:left w:val="none" w:sz="0" w:space="0" w:color="auto"/>
        <w:bottom w:val="none" w:sz="0" w:space="0" w:color="auto"/>
        <w:right w:val="none" w:sz="0" w:space="0" w:color="auto"/>
      </w:divBdr>
    </w:div>
    <w:div w:id="2109344190">
      <w:bodyDiv w:val="1"/>
      <w:marLeft w:val="0"/>
      <w:marRight w:val="0"/>
      <w:marTop w:val="0"/>
      <w:marBottom w:val="0"/>
      <w:divBdr>
        <w:top w:val="none" w:sz="0" w:space="0" w:color="auto"/>
        <w:left w:val="none" w:sz="0" w:space="0" w:color="auto"/>
        <w:bottom w:val="none" w:sz="0" w:space="0" w:color="auto"/>
        <w:right w:val="none" w:sz="0" w:space="0" w:color="auto"/>
      </w:divBdr>
    </w:div>
    <w:div w:id="2142073630">
      <w:bodyDiv w:val="1"/>
      <w:marLeft w:val="0"/>
      <w:marRight w:val="0"/>
      <w:marTop w:val="0"/>
      <w:marBottom w:val="0"/>
      <w:divBdr>
        <w:top w:val="none" w:sz="0" w:space="0" w:color="auto"/>
        <w:left w:val="none" w:sz="0" w:space="0" w:color="auto"/>
        <w:bottom w:val="none" w:sz="0" w:space="0" w:color="auto"/>
        <w:right w:val="none" w:sz="0" w:space="0" w:color="auto"/>
      </w:divBdr>
      <w:divsChild>
        <w:div w:id="1479297403">
          <w:marLeft w:val="0"/>
          <w:marRight w:val="0"/>
          <w:marTop w:val="0"/>
          <w:marBottom w:val="0"/>
          <w:divBdr>
            <w:top w:val="none" w:sz="0" w:space="0" w:color="auto"/>
            <w:left w:val="none" w:sz="0" w:space="0" w:color="auto"/>
            <w:bottom w:val="none" w:sz="0" w:space="0" w:color="auto"/>
            <w:right w:val="none" w:sz="0" w:space="0" w:color="auto"/>
          </w:divBdr>
          <w:divsChild>
            <w:div w:id="1108964596">
              <w:marLeft w:val="0"/>
              <w:marRight w:val="0"/>
              <w:marTop w:val="0"/>
              <w:marBottom w:val="0"/>
              <w:divBdr>
                <w:top w:val="none" w:sz="0" w:space="0" w:color="auto"/>
                <w:left w:val="none" w:sz="0" w:space="0" w:color="auto"/>
                <w:bottom w:val="none" w:sz="0" w:space="0" w:color="auto"/>
                <w:right w:val="none" w:sz="0" w:space="0" w:color="auto"/>
              </w:divBdr>
              <w:divsChild>
                <w:div w:id="1804302815">
                  <w:marLeft w:val="0"/>
                  <w:marRight w:val="0"/>
                  <w:marTop w:val="0"/>
                  <w:marBottom w:val="0"/>
                  <w:divBdr>
                    <w:top w:val="none" w:sz="0" w:space="0" w:color="auto"/>
                    <w:left w:val="none" w:sz="0" w:space="0" w:color="auto"/>
                    <w:bottom w:val="none" w:sz="0" w:space="0" w:color="auto"/>
                    <w:right w:val="none" w:sz="0" w:space="0" w:color="auto"/>
                  </w:divBdr>
                  <w:divsChild>
                    <w:div w:id="963074003">
                      <w:marLeft w:val="0"/>
                      <w:marRight w:val="0"/>
                      <w:marTop w:val="0"/>
                      <w:marBottom w:val="0"/>
                      <w:divBdr>
                        <w:top w:val="none" w:sz="0" w:space="0" w:color="auto"/>
                        <w:left w:val="none" w:sz="0" w:space="0" w:color="auto"/>
                        <w:bottom w:val="none" w:sz="0" w:space="0" w:color="auto"/>
                        <w:right w:val="none" w:sz="0" w:space="0" w:color="auto"/>
                      </w:divBdr>
                    </w:div>
                  </w:divsChild>
                </w:div>
                <w:div w:id="1386760102">
                  <w:marLeft w:val="0"/>
                  <w:marRight w:val="0"/>
                  <w:marTop w:val="0"/>
                  <w:marBottom w:val="0"/>
                  <w:divBdr>
                    <w:top w:val="none" w:sz="0" w:space="0" w:color="auto"/>
                    <w:left w:val="none" w:sz="0" w:space="0" w:color="auto"/>
                    <w:bottom w:val="none" w:sz="0" w:space="0" w:color="auto"/>
                    <w:right w:val="none" w:sz="0" w:space="0" w:color="auto"/>
                  </w:divBdr>
                  <w:divsChild>
                    <w:div w:id="20768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E8CA592AEB1D4E8B1F02919920D36A" ma:contentTypeVersion="13" ma:contentTypeDescription="Create a new document." ma:contentTypeScope="" ma:versionID="6f67d152e1c8725670c38bc9a32e8cce">
  <xsd:schema xmlns:xsd="http://www.w3.org/2001/XMLSchema" xmlns:xs="http://www.w3.org/2001/XMLSchema" xmlns:p="http://schemas.microsoft.com/office/2006/metadata/properties" xmlns:ns3="77b3b3a5-cd7a-4aab-9095-d785936e0502" xmlns:ns4="b9c5b6de-97b4-46e4-a1f7-d0726ce73449" targetNamespace="http://schemas.microsoft.com/office/2006/metadata/properties" ma:root="true" ma:fieldsID="182508586f2ae3c42b0eea82d25a57b6" ns3:_="" ns4:_="">
    <xsd:import namespace="77b3b3a5-cd7a-4aab-9095-d785936e0502"/>
    <xsd:import namespace="b9c5b6de-97b4-46e4-a1f7-d0726ce734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_activity"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3b3a5-cd7a-4aab-9095-d785936e050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c5b6de-97b4-46e4-a1f7-d0726ce7344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9c5b6de-97b4-46e4-a1f7-d0726ce73449" xsi:nil="true"/>
  </documentManagement>
</p:properties>
</file>

<file path=customXml/itemProps1.xml><?xml version="1.0" encoding="utf-8"?>
<ds:datastoreItem xmlns:ds="http://schemas.openxmlformats.org/officeDocument/2006/customXml" ds:itemID="{ABB692FA-5D34-423A-A89B-552AF4123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3b3a5-cd7a-4aab-9095-d785936e0502"/>
    <ds:schemaRef ds:uri="b9c5b6de-97b4-46e4-a1f7-d0726ce734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083B15-1DDB-490F-BD94-9334EA9DEE6B}">
  <ds:schemaRefs>
    <ds:schemaRef ds:uri="http://schemas.microsoft.com/sharepoint/v3/contenttype/forms"/>
  </ds:schemaRefs>
</ds:datastoreItem>
</file>

<file path=customXml/itemProps3.xml><?xml version="1.0" encoding="utf-8"?>
<ds:datastoreItem xmlns:ds="http://schemas.openxmlformats.org/officeDocument/2006/customXml" ds:itemID="{D7F1DA8E-9F5D-48DE-BDB9-806C37CD4B18}">
  <ds:schemaRefs>
    <ds:schemaRef ds:uri="http://schemas.openxmlformats.org/package/2006/metadata/core-properties"/>
    <ds:schemaRef ds:uri="http://schemas.microsoft.com/office/2006/metadata/properties"/>
    <ds:schemaRef ds:uri="b9c5b6de-97b4-46e4-a1f7-d0726ce73449"/>
    <ds:schemaRef ds:uri="http://www.w3.org/XML/1998/namespace"/>
    <ds:schemaRef ds:uri="77b3b3a5-cd7a-4aab-9095-d785936e0502"/>
    <ds:schemaRef ds:uri="http://schemas.microsoft.com/office/2006/documentManagement/types"/>
    <ds:schemaRef ds:uri="http://schemas.microsoft.com/office/infopath/2007/PartnerControls"/>
    <ds:schemaRef ds:uri="http://purl.org/dc/dcmityp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Franklin;kathy.sward@nurs.utah.edu</dc:creator>
  <cp:keywords/>
  <dc:description/>
  <cp:lastModifiedBy>Carolyn Conlin</cp:lastModifiedBy>
  <cp:revision>2</cp:revision>
  <dcterms:created xsi:type="dcterms:W3CDTF">2023-03-06T21:11:00Z</dcterms:created>
  <dcterms:modified xsi:type="dcterms:W3CDTF">2023-03-06T21:11:00Z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0x0101006BE8CA592AEB1D4E8B1F02919920D36A</vt:lpwstr>
  </property>
</Properties>
</file>