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ED56" w14:textId="454294E1" w:rsidR="00AB1091" w:rsidRPr="00AB1091" w:rsidRDefault="00AB1091" w:rsidP="00B12AEA">
      <w:pPr>
        <w:widowControl w:val="0"/>
        <w:spacing w:after="0" w:line="240" w:lineRule="auto"/>
        <w:rPr>
          <w:rFonts w:eastAsia="Times New Roman" w:cstheme="minorHAnsi"/>
        </w:rPr>
      </w:pPr>
      <w:r w:rsidRPr="00AB1091">
        <w:rPr>
          <w:rFonts w:eastAsia="Times New Roman" w:cstheme="minorHAnsi"/>
          <w:b/>
          <w:bCs/>
          <w:i/>
          <w:iCs/>
        </w:rPr>
        <w:t xml:space="preserve">How often do you experience increased pain or an unpleasant sensation on your skin </w:t>
      </w:r>
      <w:r w:rsidRPr="00B12AEA">
        <w:rPr>
          <w:rFonts w:eastAsia="Times New Roman" w:cstheme="minorHAnsi"/>
          <w:b/>
          <w:bCs/>
          <w:i/>
          <w:iCs/>
          <w:u w:val="single"/>
        </w:rPr>
        <w:t>when you do not have a severe headache</w:t>
      </w:r>
      <w:r w:rsidRPr="00AB1091">
        <w:rPr>
          <w:rFonts w:eastAsia="Times New Roman" w:cstheme="minorHAnsi"/>
          <w:b/>
          <w:bCs/>
          <w:i/>
          <w:iCs/>
        </w:rPr>
        <w:t xml:space="preserve"> when you engage in each of the following? </w:t>
      </w:r>
    </w:p>
    <w:p w14:paraId="10080FAF" w14:textId="77777777" w:rsidR="00B12AEA" w:rsidRDefault="00B12AEA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C03E12F" w14:textId="4C1D02FA" w:rsid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  <w:r w:rsidRPr="00FC6569">
        <w:rPr>
          <w:rFonts w:eastAsia="Times New Roman" w:cstheme="minorHAnsi"/>
        </w:rPr>
        <w:t xml:space="preserve">1. Combing your hair </w:t>
      </w:r>
    </w:p>
    <w:p w14:paraId="0AB90140" w14:textId="77777777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03D45E5F" w14:textId="522CE1C3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19C10F1" w14:textId="3B5CFA52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0DBF83CB" w14:textId="0DEA4BE0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2DF007F9" w14:textId="02BBF1A2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1DFD2C00" w14:textId="148DC129" w:rsid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8054578" w14:textId="1FD5CA4F" w:rsidR="00FC6569" w:rsidRP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 Pulling your hair back (e.g., ponytail)</w:t>
      </w:r>
    </w:p>
    <w:p w14:paraId="6676E6F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A87830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3BBA493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498445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08354C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6867715F" w14:textId="67BF050D" w:rsidR="0077610F" w:rsidRDefault="0077610F" w:rsidP="00B12AEA">
      <w:pPr>
        <w:widowControl w:val="0"/>
        <w:spacing w:after="0" w:line="240" w:lineRule="auto"/>
      </w:pPr>
      <w:bookmarkStart w:id="0" w:name="_GoBack"/>
      <w:bookmarkEnd w:id="0"/>
    </w:p>
    <w:p w14:paraId="2631A116" w14:textId="00E693E3" w:rsidR="00FC6569" w:rsidRDefault="00FC6569" w:rsidP="00B12AEA">
      <w:pPr>
        <w:widowControl w:val="0"/>
        <w:spacing w:after="0" w:line="240" w:lineRule="auto"/>
      </w:pPr>
      <w:r>
        <w:t>3. Shaving your face</w:t>
      </w:r>
    </w:p>
    <w:p w14:paraId="112941D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6D0744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360AB6F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541916E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618FEC6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8C41CFF" w14:textId="618547F5" w:rsidR="00FC6569" w:rsidRDefault="00FC6569" w:rsidP="00B12AEA">
      <w:pPr>
        <w:widowControl w:val="0"/>
        <w:spacing w:after="0" w:line="240" w:lineRule="auto"/>
      </w:pPr>
    </w:p>
    <w:p w14:paraId="51267C36" w14:textId="6717450A" w:rsidR="00FC6569" w:rsidRDefault="00FC6569" w:rsidP="00B12AEA">
      <w:pPr>
        <w:widowControl w:val="0"/>
        <w:spacing w:after="0" w:line="240" w:lineRule="auto"/>
      </w:pPr>
      <w:r>
        <w:t>4. Wearing eyeglasses</w:t>
      </w:r>
    </w:p>
    <w:p w14:paraId="438F5E4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6E2058A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9F4F0F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4CD9496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0DCA42A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02C07497" w14:textId="63E4B975" w:rsidR="00FC6569" w:rsidRDefault="00FC6569" w:rsidP="00B12AEA">
      <w:pPr>
        <w:widowControl w:val="0"/>
        <w:spacing w:after="0" w:line="240" w:lineRule="auto"/>
      </w:pPr>
    </w:p>
    <w:p w14:paraId="58ABB3AA" w14:textId="15D07F26" w:rsidR="00FC6569" w:rsidRDefault="00FC6569" w:rsidP="00B12AEA">
      <w:pPr>
        <w:widowControl w:val="0"/>
        <w:spacing w:after="0" w:line="240" w:lineRule="auto"/>
      </w:pPr>
      <w:r>
        <w:t>5. Wearing contact lenses</w:t>
      </w:r>
    </w:p>
    <w:p w14:paraId="04822FC2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116EEB6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748FA7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5BEC98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33472A3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7AAA9F81" w14:textId="7109D75C" w:rsidR="00FC6569" w:rsidRDefault="00FC6569" w:rsidP="00B12AEA">
      <w:pPr>
        <w:widowControl w:val="0"/>
        <w:spacing w:after="0" w:line="240" w:lineRule="auto"/>
      </w:pPr>
    </w:p>
    <w:p w14:paraId="2197D0D8" w14:textId="422F5A39" w:rsidR="00FC6569" w:rsidRDefault="00FC6569" w:rsidP="00B12AEA">
      <w:pPr>
        <w:widowControl w:val="0"/>
        <w:spacing w:after="0" w:line="240" w:lineRule="auto"/>
      </w:pPr>
      <w:r>
        <w:t>6. Wearing a necklace</w:t>
      </w:r>
    </w:p>
    <w:p w14:paraId="605CE74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6722461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28E8E23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093C02E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5E46EE24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DA5065D" w14:textId="307DDAB5" w:rsidR="00FC6569" w:rsidRDefault="00FC6569" w:rsidP="00B12AEA">
      <w:pPr>
        <w:widowControl w:val="0"/>
        <w:spacing w:after="0" w:line="240" w:lineRule="auto"/>
      </w:pPr>
    </w:p>
    <w:p w14:paraId="673C133D" w14:textId="14DF7C28" w:rsidR="00FC6569" w:rsidRDefault="00FC6569" w:rsidP="00B12AEA">
      <w:pPr>
        <w:widowControl w:val="0"/>
        <w:spacing w:after="0" w:line="240" w:lineRule="auto"/>
      </w:pPr>
      <w:r>
        <w:t>7. Wearing earrings</w:t>
      </w:r>
    </w:p>
    <w:p w14:paraId="253A758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4EBB922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0CE2173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58A266C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694E0EE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5CAACB7E" w14:textId="4C82523E" w:rsidR="00FC6569" w:rsidRDefault="00FC6569" w:rsidP="00B12AEA">
      <w:pPr>
        <w:widowControl w:val="0"/>
        <w:spacing w:after="0" w:line="240" w:lineRule="auto"/>
      </w:pPr>
    </w:p>
    <w:p w14:paraId="3E99F7BB" w14:textId="11C2ACB4" w:rsidR="00FC6569" w:rsidRDefault="00FC6569" w:rsidP="00B12AEA">
      <w:pPr>
        <w:widowControl w:val="0"/>
        <w:spacing w:after="0" w:line="240" w:lineRule="auto"/>
      </w:pPr>
      <w:r>
        <w:t>8. Wearing tight clothing</w:t>
      </w:r>
    </w:p>
    <w:p w14:paraId="7400BE9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5B9BBA82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004EF48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008B19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890FA8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74682AA9" w14:textId="65BD185E" w:rsidR="00FC6569" w:rsidRDefault="00FC6569" w:rsidP="00B12AEA">
      <w:pPr>
        <w:widowControl w:val="0"/>
        <w:spacing w:after="0" w:line="240" w:lineRule="auto"/>
      </w:pPr>
    </w:p>
    <w:p w14:paraId="225CC596" w14:textId="2410EDBE" w:rsidR="00FC6569" w:rsidRDefault="00FC6569" w:rsidP="00B12AEA">
      <w:pPr>
        <w:widowControl w:val="0"/>
        <w:spacing w:after="0" w:line="240" w:lineRule="auto"/>
      </w:pPr>
      <w:r>
        <w:t>9. Taking a shower (when shower water hits your face)</w:t>
      </w:r>
    </w:p>
    <w:p w14:paraId="1983ED1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52C64D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4325C794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1B663E3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3C6DF928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387D5D8D" w14:textId="690BC353" w:rsidR="00FC6569" w:rsidRDefault="00FC6569" w:rsidP="00B12AEA">
      <w:pPr>
        <w:widowControl w:val="0"/>
        <w:spacing w:after="0" w:line="240" w:lineRule="auto"/>
      </w:pPr>
    </w:p>
    <w:p w14:paraId="0351353A" w14:textId="631A3FEF" w:rsidR="00FC6569" w:rsidRDefault="00FC6569" w:rsidP="00B12AEA">
      <w:pPr>
        <w:widowControl w:val="0"/>
        <w:spacing w:after="0" w:line="240" w:lineRule="auto"/>
      </w:pPr>
      <w:r>
        <w:t>10. Resting your face or head on a pillow</w:t>
      </w:r>
    </w:p>
    <w:p w14:paraId="06918FB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194234C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1BF0322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8BFE26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245E192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01139742" w14:textId="3E2400A4" w:rsidR="00FC6569" w:rsidRDefault="00FC6569" w:rsidP="00B12AEA">
      <w:pPr>
        <w:widowControl w:val="0"/>
        <w:spacing w:after="0" w:line="240" w:lineRule="auto"/>
      </w:pPr>
    </w:p>
    <w:p w14:paraId="06396FF8" w14:textId="629106FF" w:rsidR="00FC6569" w:rsidRDefault="00FC6569" w:rsidP="00B12AEA">
      <w:pPr>
        <w:widowControl w:val="0"/>
        <w:spacing w:after="0" w:line="240" w:lineRule="auto"/>
      </w:pPr>
      <w:r>
        <w:t>11. Exposure to heat (e.g., cooking, washing your face with hot water)</w:t>
      </w:r>
    </w:p>
    <w:p w14:paraId="391A86C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49B2650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5BDA8F5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ABACA1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AE8808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DCB8888" w14:textId="77777777" w:rsidR="00B12AEA" w:rsidRDefault="00B12AEA" w:rsidP="00B12AEA">
      <w:pPr>
        <w:widowControl w:val="0"/>
        <w:spacing w:after="0" w:line="240" w:lineRule="auto"/>
      </w:pPr>
    </w:p>
    <w:p w14:paraId="70C65E18" w14:textId="5C3664F2" w:rsidR="00FC6569" w:rsidRDefault="00FC6569" w:rsidP="00B12AEA">
      <w:pPr>
        <w:widowControl w:val="0"/>
        <w:spacing w:after="0" w:line="240" w:lineRule="auto"/>
      </w:pPr>
      <w:r>
        <w:t>12. Exposure to cold (e.g., using an ice pack, washing your face with cold water)</w:t>
      </w:r>
    </w:p>
    <w:p w14:paraId="536D4B6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22F36D8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FBE11E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9C1FC1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51F2216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3AB67E83" w14:textId="2E01AFD9" w:rsidR="00FC6569" w:rsidRDefault="00FC6569" w:rsidP="00B12AEA">
      <w:pPr>
        <w:widowControl w:val="0"/>
        <w:spacing w:after="0" w:line="240" w:lineRule="auto"/>
      </w:pPr>
    </w:p>
    <w:p w14:paraId="0C9B5E90" w14:textId="77777777" w:rsidR="00B12AEA" w:rsidRDefault="00B12AEA" w:rsidP="00B12AEA">
      <w:pPr>
        <w:widowControl w:val="0"/>
        <w:spacing w:after="0" w:line="240" w:lineRule="auto"/>
      </w:pPr>
    </w:p>
    <w:p w14:paraId="11C3D43A" w14:textId="320F361A" w:rsidR="00FC6569" w:rsidRDefault="00FC6569" w:rsidP="00B12AEA">
      <w:pPr>
        <w:widowControl w:val="0"/>
        <w:spacing w:after="0" w:line="240" w:lineRule="auto"/>
      </w:pPr>
      <w:r>
        <w:lastRenderedPageBreak/>
        <w:t xml:space="preserve">Notes: </w:t>
      </w:r>
      <w:r w:rsidR="00B12AEA">
        <w:t>Scoring. Total Score ASC-12 is the sum of the scored responses to all questions.</w:t>
      </w:r>
    </w:p>
    <w:p w14:paraId="1B244A5F" w14:textId="77777777" w:rsidR="00B12AEA" w:rsidRDefault="00B12AEA" w:rsidP="00B12AEA">
      <w:pPr>
        <w:widowControl w:val="0"/>
        <w:spacing w:after="0" w:line="240" w:lineRule="auto"/>
      </w:pPr>
    </w:p>
    <w:p w14:paraId="562CE67B" w14:textId="6064EEA6" w:rsidR="00B12AEA" w:rsidRDefault="00B12AEA" w:rsidP="00B12AEA">
      <w:pPr>
        <w:widowControl w:val="0"/>
        <w:spacing w:after="0" w:line="240" w:lineRule="auto"/>
      </w:pPr>
      <w:r>
        <w:t>Reference</w:t>
      </w:r>
    </w:p>
    <w:p w14:paraId="5E6A0494" w14:textId="77777777" w:rsidR="00FC6569" w:rsidRPr="00FC6569" w:rsidRDefault="00FC6569" w:rsidP="00B12AE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6569">
        <w:rPr>
          <w:rFonts w:asciiTheme="minorHAnsi" w:hAnsiTheme="minorHAnsi" w:cstheme="minorHAnsi"/>
          <w:sz w:val="22"/>
          <w:szCs w:val="22"/>
        </w:rPr>
        <w:t xml:space="preserve">Jakubowski M, Silberstein S, Ashkenazi A, Burstein R. Can allodynic migraine patients be identified interictally using a questionnaire? Neurology </w:t>
      </w:r>
      <w:proofErr w:type="gramStart"/>
      <w:r w:rsidRPr="00FC6569">
        <w:rPr>
          <w:rFonts w:asciiTheme="minorHAnsi" w:hAnsiTheme="minorHAnsi" w:cstheme="minorHAnsi"/>
          <w:sz w:val="22"/>
          <w:szCs w:val="22"/>
        </w:rPr>
        <w:t>2005;65:1419</w:t>
      </w:r>
      <w:proofErr w:type="gramEnd"/>
      <w:r w:rsidRPr="00FC6569">
        <w:rPr>
          <w:rFonts w:asciiTheme="minorHAnsi" w:hAnsiTheme="minorHAnsi" w:cstheme="minorHAnsi"/>
          <w:sz w:val="22"/>
          <w:szCs w:val="22"/>
        </w:rPr>
        <w:t xml:space="preserve">-1422. </w:t>
      </w:r>
    </w:p>
    <w:p w14:paraId="6A7E1C76" w14:textId="77777777" w:rsidR="00FC6569" w:rsidRPr="00FC5BA0" w:rsidRDefault="00FC6569" w:rsidP="00B12AEA">
      <w:pPr>
        <w:widowControl w:val="0"/>
        <w:spacing w:after="0" w:line="240" w:lineRule="auto"/>
      </w:pPr>
    </w:p>
    <w:sectPr w:rsidR="00FC6569" w:rsidRPr="00FC5B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A599" w14:textId="77777777" w:rsidR="00751096" w:rsidRDefault="00751096" w:rsidP="00D627AC">
      <w:pPr>
        <w:spacing w:after="0" w:line="240" w:lineRule="auto"/>
      </w:pPr>
      <w:r>
        <w:separator/>
      </w:r>
    </w:p>
  </w:endnote>
  <w:endnote w:type="continuationSeparator" w:id="0">
    <w:p w14:paraId="695C7B82" w14:textId="77777777" w:rsidR="00751096" w:rsidRDefault="00751096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7D5B19C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12AE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12AE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44B2" w14:textId="77777777" w:rsidR="00751096" w:rsidRDefault="00751096" w:rsidP="00D627AC">
      <w:pPr>
        <w:spacing w:after="0" w:line="240" w:lineRule="auto"/>
      </w:pPr>
      <w:r>
        <w:separator/>
      </w:r>
    </w:p>
  </w:footnote>
  <w:footnote w:type="continuationSeparator" w:id="0">
    <w:p w14:paraId="32D94D2C" w14:textId="77777777" w:rsidR="00751096" w:rsidRDefault="00751096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05B03F57" w:rsidR="00D627AC" w:rsidRDefault="00FC6569" w:rsidP="00D627AC">
    <w:pPr>
      <w:pStyle w:val="Heading1"/>
    </w:pPr>
    <w:r>
      <w:t xml:space="preserve">Allodynia Symptom Checklist </w:t>
    </w:r>
    <w:r w:rsidR="00B12AEA">
      <w:t>(ASC-12)</w:t>
    </w:r>
    <w:r w:rsidR="00B12AEA">
      <w:br/>
    </w:r>
    <w:r>
      <w:t>I</w:t>
    </w:r>
    <w:r w:rsidR="00AB1091">
      <w:t>nteri</w:t>
    </w:r>
    <w:r>
      <w:t>ctal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872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CBF"/>
    <w:multiLevelType w:val="multilevel"/>
    <w:tmpl w:val="BCB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4D5"/>
    <w:multiLevelType w:val="multilevel"/>
    <w:tmpl w:val="3E2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76315"/>
    <w:multiLevelType w:val="hybridMultilevel"/>
    <w:tmpl w:val="47F263C4"/>
    <w:lvl w:ilvl="0" w:tplc="A948A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21E86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67B61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00393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0644E"/>
    <w:multiLevelType w:val="hybridMultilevel"/>
    <w:tmpl w:val="95AA4722"/>
    <w:lvl w:ilvl="0" w:tplc="55806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9"/>
  </w:num>
  <w:num w:numId="4">
    <w:abstractNumId w:val="10"/>
  </w:num>
  <w:num w:numId="5">
    <w:abstractNumId w:val="12"/>
  </w:num>
  <w:num w:numId="6">
    <w:abstractNumId w:val="19"/>
  </w:num>
  <w:num w:numId="7">
    <w:abstractNumId w:val="26"/>
  </w:num>
  <w:num w:numId="8">
    <w:abstractNumId w:val="11"/>
  </w:num>
  <w:num w:numId="9">
    <w:abstractNumId w:val="30"/>
  </w:num>
  <w:num w:numId="10">
    <w:abstractNumId w:val="8"/>
  </w:num>
  <w:num w:numId="11">
    <w:abstractNumId w:val="14"/>
  </w:num>
  <w:num w:numId="12">
    <w:abstractNumId w:val="4"/>
  </w:num>
  <w:num w:numId="13">
    <w:abstractNumId w:val="28"/>
  </w:num>
  <w:num w:numId="14">
    <w:abstractNumId w:val="23"/>
  </w:num>
  <w:num w:numId="15">
    <w:abstractNumId w:val="18"/>
  </w:num>
  <w:num w:numId="16">
    <w:abstractNumId w:val="13"/>
  </w:num>
  <w:num w:numId="17">
    <w:abstractNumId w:val="6"/>
  </w:num>
  <w:num w:numId="18">
    <w:abstractNumId w:val="21"/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9"/>
  </w:num>
  <w:num w:numId="24">
    <w:abstractNumId w:val="7"/>
  </w:num>
  <w:num w:numId="25">
    <w:abstractNumId w:val="20"/>
  </w:num>
  <w:num w:numId="26">
    <w:abstractNumId w:val="0"/>
  </w:num>
  <w:num w:numId="27">
    <w:abstractNumId w:val="15"/>
  </w:num>
  <w:num w:numId="28">
    <w:abstractNumId w:val="27"/>
  </w:num>
  <w:num w:numId="29">
    <w:abstractNumId w:val="25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6BF0"/>
    <w:rsid w:val="001F3D7E"/>
    <w:rsid w:val="001F5B2C"/>
    <w:rsid w:val="00243665"/>
    <w:rsid w:val="002515C3"/>
    <w:rsid w:val="00271A36"/>
    <w:rsid w:val="00316EB5"/>
    <w:rsid w:val="00325E65"/>
    <w:rsid w:val="00345FC3"/>
    <w:rsid w:val="0035393F"/>
    <w:rsid w:val="00376420"/>
    <w:rsid w:val="00386540"/>
    <w:rsid w:val="00390E4F"/>
    <w:rsid w:val="003A549D"/>
    <w:rsid w:val="00407035"/>
    <w:rsid w:val="004158D8"/>
    <w:rsid w:val="0046636B"/>
    <w:rsid w:val="004940A8"/>
    <w:rsid w:val="004A5714"/>
    <w:rsid w:val="004C2C64"/>
    <w:rsid w:val="004F2BF4"/>
    <w:rsid w:val="004F6086"/>
    <w:rsid w:val="0052113C"/>
    <w:rsid w:val="00627891"/>
    <w:rsid w:val="00676D67"/>
    <w:rsid w:val="00751096"/>
    <w:rsid w:val="00757964"/>
    <w:rsid w:val="00771921"/>
    <w:rsid w:val="0077610F"/>
    <w:rsid w:val="00790C6D"/>
    <w:rsid w:val="0079784A"/>
    <w:rsid w:val="007D1B4D"/>
    <w:rsid w:val="007D377E"/>
    <w:rsid w:val="00872AF9"/>
    <w:rsid w:val="008B4BA4"/>
    <w:rsid w:val="00956D8C"/>
    <w:rsid w:val="009F78C4"/>
    <w:rsid w:val="00A80C33"/>
    <w:rsid w:val="00A90836"/>
    <w:rsid w:val="00AB1091"/>
    <w:rsid w:val="00AE2593"/>
    <w:rsid w:val="00B00E8D"/>
    <w:rsid w:val="00B12AEA"/>
    <w:rsid w:val="00B82D7A"/>
    <w:rsid w:val="00BA02B5"/>
    <w:rsid w:val="00BC2FE8"/>
    <w:rsid w:val="00BF6141"/>
    <w:rsid w:val="00C62123"/>
    <w:rsid w:val="00C92044"/>
    <w:rsid w:val="00D627AC"/>
    <w:rsid w:val="00DC4C50"/>
    <w:rsid w:val="00E2469C"/>
    <w:rsid w:val="00E8163C"/>
    <w:rsid w:val="00ED476B"/>
    <w:rsid w:val="00EE3D00"/>
    <w:rsid w:val="00EE3EBE"/>
    <w:rsid w:val="00F752AF"/>
    <w:rsid w:val="00FC08EF"/>
    <w:rsid w:val="00FC5BA0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5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customStyle="1" w:styleId="Heading2Char">
    <w:name w:val="Heading 2 Char"/>
    <w:basedOn w:val="DefaultParagraphFont"/>
    <w:link w:val="Heading2"/>
    <w:uiPriority w:val="9"/>
    <w:semiHidden/>
    <w:rsid w:val="004F6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0836"/>
    <w:pPr>
      <w:spacing w:after="200" w:line="240" w:lineRule="auto"/>
    </w:pPr>
    <w:rPr>
      <w:rFonts w:ascii="Arial" w:eastAsia="Times New Roman" w:hAnsi="Arial" w:cs="Times New Roman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2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Allodynia Symptom Checklist Interictal</vt:lpstr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Allodynia Symptom Checklist Interictal</dc:title>
  <dc:subject/>
  <dc:creator>kathy.sward@nurs.utah.edu</dc:creator>
  <cp:keywords/>
  <dc:description/>
  <cp:lastModifiedBy>Wandner, Laura (NIH/NINDS) [E]</cp:lastModifiedBy>
  <cp:revision>2</cp:revision>
  <dcterms:created xsi:type="dcterms:W3CDTF">2020-10-05T20:16:00Z</dcterms:created>
  <dcterms:modified xsi:type="dcterms:W3CDTF">2020-10-05T20:16:00Z</dcterms:modified>
  <cp:category/>
</cp:coreProperties>
</file>