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A5F5" w14:textId="478D71A7" w:rsidR="000D1ECF" w:rsidRPr="009D09EA" w:rsidRDefault="006B1926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Date: ___</w:t>
      </w:r>
      <w:r w:rsidR="00897846" w:rsidRPr="009D09EA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ab/>
        <w:t>Examiner: ___</w:t>
      </w:r>
    </w:p>
    <w:p w14:paraId="572C967A" w14:textId="6495A614" w:rsidR="006B1926" w:rsidRPr="009D09EA" w:rsidRDefault="006B1926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50933FF" w14:textId="5A5B3FA0" w:rsidR="009131FE" w:rsidRPr="00E103A0" w:rsidRDefault="00897846" w:rsidP="00146880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103A0">
        <w:rPr>
          <w:rFonts w:eastAsia="Times New Roman" w:cstheme="minorHAnsi"/>
          <w:b/>
          <w:bCs/>
        </w:rPr>
        <w:t>1a. Location of pain: Last 30 days (select all that apply)</w:t>
      </w:r>
    </w:p>
    <w:p w14:paraId="79A4B95C" w14:textId="27EB9DF2" w:rsidR="00897846" w:rsidRPr="009D09EA" w:rsidRDefault="00AE5B6B" w:rsidP="00DD3200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  <w:u w:val="single"/>
        </w:rPr>
        <w:t>RIGHT PAIN</w:t>
      </w:r>
    </w:p>
    <w:p w14:paraId="2BFA8360" w14:textId="2B128739" w:rsidR="00AE5B6B" w:rsidRDefault="00897846" w:rsidP="00781CA7">
      <w:pPr>
        <w:widowControl w:val="0"/>
        <w:tabs>
          <w:tab w:val="left" w:pos="2160"/>
          <w:tab w:val="left" w:pos="4140"/>
          <w:tab w:val="left" w:pos="5760"/>
          <w:tab w:val="left" w:pos="7200"/>
        </w:tabs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1.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Non</w:t>
      </w:r>
      <w:r w:rsidR="00FA2234">
        <w:rPr>
          <w:rFonts w:eastAsia="Times New Roman" w:cstheme="minorHAnsi"/>
          <w:bCs/>
        </w:rPr>
        <w:t>e</w:t>
      </w:r>
      <w:r w:rsidR="00FA2234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2.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Temporalis</w:t>
      </w:r>
      <w:r w:rsidR="00FA2234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3.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Masseter</w:t>
      </w:r>
      <w:r w:rsidR="00FA2234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4.</w:t>
      </w:r>
      <w:r w:rsidR="00A146B3">
        <w:rPr>
          <w:rFonts w:eastAsia="Times New Roman" w:cstheme="minorHAnsi"/>
          <w:bCs/>
        </w:rPr>
        <w:t xml:space="preserve"> </w:t>
      </w:r>
      <w:r w:rsidR="009D09EA" w:rsidRPr="009D09EA">
        <w:rPr>
          <w:rFonts w:eastAsia="Times New Roman" w:cstheme="minorHAnsi"/>
          <w:bCs/>
        </w:rPr>
        <w:t>TMJ</w:t>
      </w:r>
      <w:r w:rsidR="009D09EA"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5.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Other m muscles</w:t>
      </w:r>
    </w:p>
    <w:p w14:paraId="1DB7D473" w14:textId="199CE47B" w:rsidR="00897846" w:rsidRPr="009D09EA" w:rsidRDefault="0089784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6.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Non-mast structures</w:t>
      </w:r>
    </w:p>
    <w:p w14:paraId="4BCB9D0E" w14:textId="77777777" w:rsidR="00425451" w:rsidRDefault="00425451" w:rsidP="00DD3200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</w:p>
    <w:p w14:paraId="0C03C6DB" w14:textId="5421C01F" w:rsidR="00897846" w:rsidRPr="009D09EA" w:rsidRDefault="00AE5B6B" w:rsidP="00DD3200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  <w:u w:val="single"/>
        </w:rPr>
        <w:t>LEFT PAIN</w:t>
      </w:r>
    </w:p>
    <w:p w14:paraId="29693EFE" w14:textId="77777777" w:rsidR="001071D1" w:rsidRDefault="001071D1" w:rsidP="001071D1">
      <w:pPr>
        <w:widowControl w:val="0"/>
        <w:tabs>
          <w:tab w:val="left" w:pos="2160"/>
          <w:tab w:val="left" w:pos="4140"/>
          <w:tab w:val="left" w:pos="5760"/>
          <w:tab w:val="left" w:pos="7200"/>
        </w:tabs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 xml:space="preserve">1. </w:t>
      </w:r>
      <w:r w:rsidRPr="009D09EA">
        <w:rPr>
          <w:rFonts w:eastAsia="Times New Roman" w:cstheme="minorHAnsi"/>
          <w:bCs/>
        </w:rPr>
        <w:t>Non</w:t>
      </w:r>
      <w:r>
        <w:rPr>
          <w:rFonts w:eastAsia="Times New Roman" w:cstheme="minorHAnsi"/>
          <w:bCs/>
        </w:rPr>
        <w:t>e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Temporalis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Masseter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 xml:space="preserve">4. </w:t>
      </w:r>
      <w:r w:rsidRPr="009D09EA">
        <w:rPr>
          <w:rFonts w:eastAsia="Times New Roman" w:cstheme="minorHAnsi"/>
          <w:bCs/>
        </w:rPr>
        <w:t>TMJ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Other m muscles</w:t>
      </w:r>
    </w:p>
    <w:p w14:paraId="45A24F25" w14:textId="77777777" w:rsidR="001071D1" w:rsidRPr="009D09EA" w:rsidRDefault="001071D1" w:rsidP="001071D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 xml:space="preserve">6. </w:t>
      </w:r>
      <w:r w:rsidRPr="009D09EA">
        <w:rPr>
          <w:rFonts w:eastAsia="Times New Roman" w:cstheme="minorHAnsi"/>
          <w:bCs/>
        </w:rPr>
        <w:t>Non-mast structures</w:t>
      </w:r>
    </w:p>
    <w:p w14:paraId="68853016" w14:textId="77777777" w:rsidR="00897846" w:rsidRPr="009D09EA" w:rsidRDefault="00897846">
      <w:pPr>
        <w:rPr>
          <w:rFonts w:eastAsia="Times New Roman" w:cstheme="minorHAnsi"/>
          <w:bCs/>
        </w:rPr>
      </w:pPr>
    </w:p>
    <w:p w14:paraId="5892A6EA" w14:textId="1772A555" w:rsidR="00897846" w:rsidRPr="00E103A0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103A0">
        <w:rPr>
          <w:rFonts w:eastAsia="Times New Roman" w:cstheme="minorHAnsi"/>
          <w:b/>
          <w:bCs/>
        </w:rPr>
        <w:t>1b. Location of headache: Last 30 days (select all that apply)</w:t>
      </w:r>
    </w:p>
    <w:p w14:paraId="243D687A" w14:textId="6327AB8B" w:rsidR="00897846" w:rsidRPr="00425451" w:rsidRDefault="00AE5B6B" w:rsidP="00DD3200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PAIN</w:t>
      </w:r>
    </w:p>
    <w:p w14:paraId="62A1BAC4" w14:textId="03ECF247" w:rsidR="00897846" w:rsidRPr="009D09EA" w:rsidRDefault="00897846" w:rsidP="00781CA7">
      <w:pPr>
        <w:widowControl w:val="0"/>
        <w:tabs>
          <w:tab w:val="left" w:pos="2160"/>
          <w:tab w:val="left" w:pos="4140"/>
          <w:tab w:val="left" w:pos="5760"/>
          <w:tab w:val="left" w:pos="7200"/>
        </w:tabs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1.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None</w:t>
      </w:r>
      <w:r w:rsidRPr="009D09EA">
        <w:rPr>
          <w:rFonts w:eastAsia="Times New Roman" w:cstheme="minorHAnsi"/>
          <w:bCs/>
        </w:rPr>
        <w:tab/>
        <w:t xml:space="preserve">_ </w:t>
      </w:r>
      <w:r w:rsidR="00425451">
        <w:rPr>
          <w:rFonts w:eastAsia="Times New Roman" w:cstheme="minorHAnsi"/>
          <w:bCs/>
        </w:rPr>
        <w:t>2.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Temporal</w:t>
      </w:r>
      <w:r w:rsidRPr="009D09EA">
        <w:rPr>
          <w:rFonts w:eastAsia="Times New Roman" w:cstheme="minorHAnsi"/>
          <w:bCs/>
        </w:rPr>
        <w:tab/>
        <w:t xml:space="preserve">_ </w:t>
      </w:r>
      <w:r w:rsidR="00425451">
        <w:rPr>
          <w:rFonts w:eastAsia="Times New Roman" w:cstheme="minorHAnsi"/>
          <w:bCs/>
        </w:rPr>
        <w:t>3.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Other</w:t>
      </w:r>
    </w:p>
    <w:p w14:paraId="13D88E3F" w14:textId="77777777" w:rsidR="00425451" w:rsidRDefault="00425451" w:rsidP="00DD3200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</w:p>
    <w:p w14:paraId="79B2DA48" w14:textId="34174E28" w:rsidR="00897846" w:rsidRPr="00425451" w:rsidRDefault="00AE5B6B" w:rsidP="00DD3200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PAIN</w:t>
      </w:r>
    </w:p>
    <w:p w14:paraId="61EDEA0E" w14:textId="7D1E2F7E" w:rsidR="00425451" w:rsidRPr="009D09EA" w:rsidRDefault="00425451" w:rsidP="00781CA7">
      <w:pPr>
        <w:widowControl w:val="0"/>
        <w:tabs>
          <w:tab w:val="left" w:pos="2160"/>
          <w:tab w:val="left" w:pos="4140"/>
          <w:tab w:val="left" w:pos="5760"/>
          <w:tab w:val="left" w:pos="7200"/>
        </w:tabs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1.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None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2.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Temporal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3.</w:t>
      </w:r>
      <w:r w:rsidR="00A146B3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Other</w:t>
      </w:r>
    </w:p>
    <w:p w14:paraId="12891E74" w14:textId="13F0ABCC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2FB5C32" w14:textId="19D95A32" w:rsidR="00897846" w:rsidRPr="00E103A0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103A0">
        <w:rPr>
          <w:rFonts w:eastAsia="Times New Roman" w:cstheme="minorHAnsi"/>
          <w:b/>
          <w:bCs/>
        </w:rPr>
        <w:t>2. Incisal Relationships</w:t>
      </w:r>
    </w:p>
    <w:p w14:paraId="4265F779" w14:textId="0A10E23F" w:rsidR="00897846" w:rsidRPr="009D09EA" w:rsidRDefault="00425451" w:rsidP="00781CA7">
      <w:pPr>
        <w:widowControl w:val="0"/>
        <w:tabs>
          <w:tab w:val="left" w:pos="2700"/>
          <w:tab w:val="left" w:pos="3960"/>
          <w:tab w:val="left" w:pos="5220"/>
        </w:tabs>
        <w:spacing w:after="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="00897846" w:rsidRPr="00AE5B6B">
        <w:rPr>
          <w:rFonts w:eastAsia="Times New Roman" w:cstheme="minorHAnsi"/>
          <w:bCs/>
        </w:rPr>
        <w:t>Reference</w:t>
      </w:r>
      <w:r w:rsidR="00897846" w:rsidRPr="009D09EA">
        <w:rPr>
          <w:rFonts w:eastAsia="Times New Roman" w:cstheme="minorHAnsi"/>
          <w:bCs/>
        </w:rPr>
        <w:t xml:space="preserve"> tooth: </w:t>
      </w:r>
      <w:r w:rsidR="004D7DDE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 xml:space="preserve">_ FDI </w:t>
      </w:r>
      <w:r w:rsidR="00AE5B6B">
        <w:rPr>
          <w:rFonts w:eastAsia="Times New Roman" w:cstheme="minorHAnsi"/>
          <w:bCs/>
        </w:rPr>
        <w:t>#</w:t>
      </w:r>
      <w:r w:rsidR="00897846" w:rsidRPr="009D09EA">
        <w:rPr>
          <w:rFonts w:eastAsia="Times New Roman" w:cstheme="minorHAnsi"/>
          <w:bCs/>
        </w:rPr>
        <w:t>11</w:t>
      </w:r>
      <w:r w:rsidR="00897846" w:rsidRPr="009D09EA">
        <w:rPr>
          <w:rFonts w:eastAsia="Times New Roman" w:cstheme="minorHAnsi"/>
          <w:bCs/>
        </w:rPr>
        <w:tab/>
        <w:t xml:space="preserve">_ FDI </w:t>
      </w:r>
      <w:r w:rsidR="00AE5B6B">
        <w:rPr>
          <w:rFonts w:eastAsia="Times New Roman" w:cstheme="minorHAnsi"/>
          <w:bCs/>
        </w:rPr>
        <w:t>#</w:t>
      </w:r>
      <w:r w:rsidR="00897846" w:rsidRPr="009D09EA">
        <w:rPr>
          <w:rFonts w:eastAsia="Times New Roman" w:cstheme="minorHAnsi"/>
          <w:bCs/>
        </w:rPr>
        <w:t>21</w:t>
      </w:r>
      <w:r w:rsidR="00897846" w:rsidRPr="009D09EA">
        <w:rPr>
          <w:rFonts w:eastAsia="Times New Roman" w:cstheme="minorHAnsi"/>
          <w:bCs/>
        </w:rPr>
        <w:tab/>
        <w:t>_ Other</w:t>
      </w:r>
    </w:p>
    <w:p w14:paraId="21016FC7" w14:textId="4F29E50E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5453A08" w14:textId="4136E2C1" w:rsidR="00897846" w:rsidRPr="009D09EA" w:rsidRDefault="00425451" w:rsidP="00781CA7">
      <w:pPr>
        <w:widowControl w:val="0"/>
        <w:tabs>
          <w:tab w:val="left" w:pos="2700"/>
          <w:tab w:val="left" w:pos="3960"/>
          <w:tab w:val="left" w:pos="5220"/>
        </w:tabs>
        <w:spacing w:after="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</w:t>
      </w:r>
      <w:r w:rsidR="00897846" w:rsidRPr="009D09EA">
        <w:rPr>
          <w:rFonts w:eastAsia="Times New Roman" w:cstheme="minorHAnsi"/>
          <w:bCs/>
        </w:rPr>
        <w:t xml:space="preserve">Horizontal Overjet: </w:t>
      </w:r>
      <w:r w:rsidR="00897846" w:rsidRPr="009D09EA">
        <w:rPr>
          <w:rFonts w:eastAsia="Times New Roman" w:cstheme="minorHAnsi"/>
          <w:bCs/>
        </w:rPr>
        <w:tab/>
      </w:r>
      <w:r w:rsidR="00AE5B6B" w:rsidRPr="009D09EA">
        <w:rPr>
          <w:rFonts w:eastAsia="Times New Roman" w:cstheme="minorHAnsi"/>
          <w:bCs/>
        </w:rPr>
        <w:t xml:space="preserve">_ if negative </w:t>
      </w:r>
      <w:r w:rsidR="00A367A3">
        <w:rPr>
          <w:rFonts w:eastAsia="Times New Roman" w:cstheme="minorHAnsi"/>
          <w:bCs/>
        </w:rPr>
        <w:tab/>
      </w:r>
      <w:r w:rsidR="00AE5B6B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>__ mm</w:t>
      </w:r>
    </w:p>
    <w:p w14:paraId="68CB5F70" w14:textId="1DB34D4B" w:rsidR="00897846" w:rsidRPr="009D09EA" w:rsidRDefault="00425451" w:rsidP="00781CA7">
      <w:pPr>
        <w:widowControl w:val="0"/>
        <w:tabs>
          <w:tab w:val="left" w:pos="2700"/>
          <w:tab w:val="left" w:pos="3960"/>
          <w:tab w:val="left" w:pos="5220"/>
        </w:tabs>
        <w:spacing w:after="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3.</w:t>
      </w:r>
      <w:r w:rsidR="00897846" w:rsidRPr="009D09EA">
        <w:rPr>
          <w:rFonts w:eastAsia="Times New Roman" w:cstheme="minorHAnsi"/>
          <w:bCs/>
        </w:rPr>
        <w:t>Vertical Incisal Overlap:</w:t>
      </w:r>
      <w:r w:rsidR="00897846" w:rsidRPr="009D09EA">
        <w:rPr>
          <w:rFonts w:eastAsia="Times New Roman" w:cstheme="minorHAnsi"/>
          <w:bCs/>
        </w:rPr>
        <w:tab/>
      </w:r>
      <w:r w:rsidR="00AE5B6B" w:rsidRPr="009D09EA">
        <w:rPr>
          <w:rFonts w:eastAsia="Times New Roman" w:cstheme="minorHAnsi"/>
          <w:bCs/>
        </w:rPr>
        <w:t xml:space="preserve">_ if negative </w:t>
      </w:r>
      <w:r w:rsidR="00AE5B6B">
        <w:rPr>
          <w:rFonts w:eastAsia="Times New Roman" w:cstheme="minorHAnsi"/>
          <w:bCs/>
        </w:rPr>
        <w:tab/>
      </w:r>
      <w:r w:rsidR="00AE5B6B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>__ mm</w:t>
      </w:r>
    </w:p>
    <w:p w14:paraId="2AEED4A1" w14:textId="29CFB0B2" w:rsidR="00897846" w:rsidRPr="009D09EA" w:rsidRDefault="00425451" w:rsidP="00781CA7">
      <w:pPr>
        <w:widowControl w:val="0"/>
        <w:tabs>
          <w:tab w:val="left" w:pos="2700"/>
          <w:tab w:val="left" w:pos="3690"/>
          <w:tab w:val="left" w:pos="4410"/>
          <w:tab w:val="left" w:pos="5220"/>
        </w:tabs>
        <w:spacing w:after="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4.</w:t>
      </w:r>
      <w:r w:rsidR="00897846" w:rsidRPr="009D09EA">
        <w:rPr>
          <w:rFonts w:eastAsia="Times New Roman" w:cstheme="minorHAnsi"/>
          <w:bCs/>
        </w:rPr>
        <w:t xml:space="preserve">Midline Deviation: </w:t>
      </w:r>
      <w:r w:rsidR="00897846" w:rsidRPr="009D09EA">
        <w:rPr>
          <w:rFonts w:eastAsia="Times New Roman" w:cstheme="minorHAnsi"/>
          <w:bCs/>
        </w:rPr>
        <w:tab/>
        <w:t>_ Right</w:t>
      </w:r>
      <w:r w:rsidR="00897846" w:rsidRPr="009D09EA">
        <w:rPr>
          <w:rFonts w:eastAsia="Times New Roman" w:cstheme="minorHAnsi"/>
          <w:bCs/>
        </w:rPr>
        <w:tab/>
        <w:t>_ Left</w:t>
      </w:r>
      <w:r w:rsidR="00897846" w:rsidRPr="009D09EA">
        <w:rPr>
          <w:rFonts w:eastAsia="Times New Roman" w:cstheme="minorHAnsi"/>
          <w:bCs/>
        </w:rPr>
        <w:tab/>
        <w:t>_ N/A</w:t>
      </w:r>
      <w:r w:rsidR="00AE5B6B">
        <w:rPr>
          <w:rFonts w:eastAsia="Times New Roman" w:cstheme="minorHAnsi"/>
          <w:bCs/>
        </w:rPr>
        <w:tab/>
      </w:r>
      <w:r w:rsidR="00AE5B6B" w:rsidRPr="009D09EA">
        <w:rPr>
          <w:rFonts w:eastAsia="Times New Roman" w:cstheme="minorHAnsi"/>
          <w:bCs/>
        </w:rPr>
        <w:t>__ mm</w:t>
      </w:r>
    </w:p>
    <w:p w14:paraId="5B568585" w14:textId="77777777" w:rsidR="00897846" w:rsidRPr="009D09EA" w:rsidRDefault="00897846" w:rsidP="00781CA7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C77AF81" w14:textId="77777777" w:rsidR="00897846" w:rsidRPr="00E103A0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103A0">
        <w:rPr>
          <w:rFonts w:eastAsia="Times New Roman" w:cstheme="minorHAnsi"/>
          <w:b/>
          <w:bCs/>
        </w:rPr>
        <w:t>3. Opening pattern (Supplemental; select all that apply)</w:t>
      </w:r>
    </w:p>
    <w:p w14:paraId="1290A8D2" w14:textId="4DE5AC9C" w:rsidR="00AE5B6B" w:rsidRDefault="0089784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proofErr w:type="gramStart"/>
      <w:r w:rsidR="00425451">
        <w:rPr>
          <w:rFonts w:eastAsia="Times New Roman" w:cstheme="minorHAnsi"/>
          <w:bCs/>
        </w:rPr>
        <w:t>1.</w:t>
      </w:r>
      <w:r w:rsidR="004D7DDE" w:rsidRPr="009D09EA">
        <w:rPr>
          <w:rFonts w:eastAsia="Times New Roman" w:cstheme="minorHAnsi"/>
          <w:bCs/>
        </w:rPr>
        <w:t>Straight</w:t>
      </w:r>
      <w:proofErr w:type="gramEnd"/>
      <w:r w:rsidR="004D7DDE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425451">
        <w:rPr>
          <w:rFonts w:eastAsia="Times New Roman" w:cstheme="minorHAnsi"/>
          <w:bCs/>
        </w:rPr>
        <w:t>2.</w:t>
      </w:r>
      <w:r w:rsidRPr="009D09EA">
        <w:rPr>
          <w:rFonts w:eastAsia="Times New Roman" w:cstheme="minorHAnsi"/>
          <w:bCs/>
        </w:rPr>
        <w:t>Corrected deviation</w:t>
      </w:r>
    </w:p>
    <w:p w14:paraId="07E23282" w14:textId="64D0F5C9" w:rsidR="00897846" w:rsidRPr="009D09EA" w:rsidRDefault="0089784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proofErr w:type="gramStart"/>
      <w:r w:rsidR="00425451">
        <w:rPr>
          <w:rFonts w:eastAsia="Times New Roman" w:cstheme="minorHAnsi"/>
          <w:bCs/>
        </w:rPr>
        <w:t>3.</w:t>
      </w:r>
      <w:r w:rsidRPr="009D09EA">
        <w:rPr>
          <w:rFonts w:eastAsia="Times New Roman" w:cstheme="minorHAnsi"/>
          <w:bCs/>
        </w:rPr>
        <w:t>Uncorrected</w:t>
      </w:r>
      <w:proofErr w:type="gramEnd"/>
      <w:r w:rsidRPr="009D09EA">
        <w:rPr>
          <w:rFonts w:eastAsia="Times New Roman" w:cstheme="minorHAnsi"/>
          <w:bCs/>
        </w:rPr>
        <w:t xml:space="preserve"> deviation</w:t>
      </w:r>
      <w:r w:rsidR="00AE5B6B">
        <w:rPr>
          <w:rFonts w:eastAsia="Times New Roman" w:cstheme="minorHAnsi"/>
          <w:bCs/>
        </w:rPr>
        <w:t xml:space="preserve"> –</w:t>
      </w:r>
      <w:r w:rsidRPr="009D09EA">
        <w:rPr>
          <w:rFonts w:eastAsia="Times New Roman" w:cstheme="minorHAnsi"/>
          <w:bCs/>
        </w:rPr>
        <w:t xml:space="preserve"> right</w:t>
      </w:r>
      <w:r w:rsidRPr="009D09EA">
        <w:rPr>
          <w:rFonts w:eastAsia="Times New Roman" w:cstheme="minorHAnsi"/>
          <w:bCs/>
        </w:rPr>
        <w:tab/>
        <w:t xml:space="preserve">_ </w:t>
      </w:r>
      <w:r w:rsidR="00425451">
        <w:rPr>
          <w:rFonts w:eastAsia="Times New Roman" w:cstheme="minorHAnsi"/>
          <w:bCs/>
        </w:rPr>
        <w:t>4.</w:t>
      </w:r>
      <w:r w:rsidRPr="009D09EA">
        <w:rPr>
          <w:rFonts w:eastAsia="Times New Roman" w:cstheme="minorHAnsi"/>
          <w:bCs/>
        </w:rPr>
        <w:t>Uncorrected deviation</w:t>
      </w:r>
      <w:r w:rsidR="0017399C">
        <w:rPr>
          <w:rFonts w:eastAsia="Times New Roman" w:cstheme="minorHAnsi"/>
          <w:bCs/>
        </w:rPr>
        <w:t xml:space="preserve"> </w:t>
      </w:r>
      <w:r w:rsidR="00AE5B6B">
        <w:rPr>
          <w:rFonts w:eastAsia="Times New Roman" w:cstheme="minorHAnsi"/>
          <w:bCs/>
        </w:rPr>
        <w:t xml:space="preserve">– </w:t>
      </w:r>
      <w:r w:rsidRPr="009D09EA">
        <w:rPr>
          <w:rFonts w:eastAsia="Times New Roman" w:cstheme="minorHAnsi"/>
          <w:bCs/>
        </w:rPr>
        <w:t>left</w:t>
      </w:r>
    </w:p>
    <w:p w14:paraId="21D2F27C" w14:textId="77777777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4B09AFD" w14:textId="77777777" w:rsidR="00897846" w:rsidRPr="00E103A0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103A0">
        <w:rPr>
          <w:rFonts w:eastAsia="Times New Roman" w:cstheme="minorHAnsi"/>
          <w:b/>
          <w:bCs/>
        </w:rPr>
        <w:t>4. Opening Movements</w:t>
      </w:r>
    </w:p>
    <w:p w14:paraId="58E99801" w14:textId="3F7216A2" w:rsidR="00897846" w:rsidRPr="009D09EA" w:rsidRDefault="00897846" w:rsidP="00781CA7">
      <w:pPr>
        <w:widowControl w:val="0"/>
        <w:tabs>
          <w:tab w:val="left" w:pos="2880"/>
        </w:tabs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A. Pain free opening: </w:t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7709AEE5" w14:textId="77777777" w:rsidR="00897846" w:rsidRPr="009D09EA" w:rsidRDefault="00897846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B. Maximum unassisted opening: </w:t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59696AAA" w14:textId="16DB0CEF" w:rsidR="00897846" w:rsidRPr="009D09EA" w:rsidRDefault="00AE5B6B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</w:p>
    <w:p w14:paraId="3D827FC8" w14:textId="1D9D07D0" w:rsidR="00897846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="00897846" w:rsidRPr="009D09EA">
        <w:rPr>
          <w:rFonts w:eastAsia="Times New Roman" w:cstheme="minorHAnsi"/>
          <w:bCs/>
        </w:rPr>
        <w:t>Temporalis</w:t>
      </w:r>
    </w:p>
    <w:p w14:paraId="31D19F23" w14:textId="164A31C1" w:rsidR="00897846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897846" w:rsidRPr="009D09EA">
        <w:rPr>
          <w:rFonts w:eastAsia="Times New Roman" w:cstheme="minorHAnsi"/>
          <w:bCs/>
        </w:rPr>
        <w:t>Pain</w:t>
      </w:r>
      <w:r w:rsidR="00897846" w:rsidRPr="009D09EA">
        <w:rPr>
          <w:rFonts w:eastAsia="Times New Roman" w:cstheme="minorHAnsi"/>
          <w:bCs/>
        </w:rPr>
        <w:tab/>
        <w:t>_ 0. No</w:t>
      </w:r>
      <w:r w:rsidR="00897846" w:rsidRPr="009D09EA">
        <w:rPr>
          <w:rFonts w:eastAsia="Times New Roman" w:cstheme="minorHAnsi"/>
          <w:bCs/>
        </w:rPr>
        <w:tab/>
        <w:t>_ 1. Yes</w:t>
      </w:r>
    </w:p>
    <w:p w14:paraId="5EEA21E4" w14:textId="7AB7A83C" w:rsidR="00897846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897846" w:rsidRPr="009D09EA">
        <w:rPr>
          <w:rFonts w:eastAsia="Times New Roman" w:cstheme="minorHAnsi"/>
          <w:bCs/>
        </w:rPr>
        <w:t>Familiar Pain</w:t>
      </w:r>
      <w:r w:rsidR="00897846" w:rsidRPr="009D09EA">
        <w:rPr>
          <w:rFonts w:eastAsia="Times New Roman" w:cstheme="minorHAnsi"/>
          <w:bCs/>
        </w:rPr>
        <w:tab/>
        <w:t>_ 0. No</w:t>
      </w:r>
      <w:r w:rsidR="00897846" w:rsidRPr="009D09EA">
        <w:rPr>
          <w:rFonts w:eastAsia="Times New Roman" w:cstheme="minorHAnsi"/>
          <w:bCs/>
        </w:rPr>
        <w:tab/>
        <w:t>_ 1. Yes</w:t>
      </w:r>
    </w:p>
    <w:p w14:paraId="51A1EFE7" w14:textId="1BB56A3E" w:rsidR="00897846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897846" w:rsidRPr="009D09EA">
        <w:rPr>
          <w:rFonts w:eastAsia="Times New Roman" w:cstheme="minorHAnsi"/>
          <w:bCs/>
        </w:rPr>
        <w:t>Familiar Headache</w:t>
      </w:r>
      <w:r w:rsidR="00897846" w:rsidRPr="009D09EA">
        <w:rPr>
          <w:rFonts w:eastAsia="Times New Roman" w:cstheme="minorHAnsi"/>
          <w:bCs/>
        </w:rPr>
        <w:tab/>
        <w:t>_ 0. No</w:t>
      </w:r>
      <w:r w:rsidR="00897846" w:rsidRPr="009D09EA">
        <w:rPr>
          <w:rFonts w:eastAsia="Times New Roman" w:cstheme="minorHAnsi"/>
          <w:bCs/>
        </w:rPr>
        <w:tab/>
        <w:t>_ 1. Yes</w:t>
      </w:r>
    </w:p>
    <w:p w14:paraId="4C7D40DE" w14:textId="7910C713" w:rsidR="00897846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="00897846" w:rsidRPr="009D09EA">
        <w:rPr>
          <w:rFonts w:eastAsia="Times New Roman" w:cstheme="minorHAnsi"/>
          <w:bCs/>
        </w:rPr>
        <w:t>Masseter</w:t>
      </w:r>
    </w:p>
    <w:p w14:paraId="7C2E5737" w14:textId="5BC394D1" w:rsidR="00897846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897846" w:rsidRPr="009D09EA">
        <w:rPr>
          <w:rFonts w:eastAsia="Times New Roman" w:cstheme="minorHAnsi"/>
          <w:bCs/>
        </w:rPr>
        <w:t>Pain</w:t>
      </w:r>
      <w:r w:rsidR="00897846" w:rsidRPr="009D09EA">
        <w:rPr>
          <w:rFonts w:eastAsia="Times New Roman" w:cstheme="minorHAnsi"/>
          <w:bCs/>
        </w:rPr>
        <w:tab/>
        <w:t>_ 0. No</w:t>
      </w:r>
      <w:r w:rsidR="00897846" w:rsidRPr="009D09EA">
        <w:rPr>
          <w:rFonts w:eastAsia="Times New Roman" w:cstheme="minorHAnsi"/>
          <w:bCs/>
        </w:rPr>
        <w:tab/>
        <w:t>_ 1. Yes</w:t>
      </w:r>
    </w:p>
    <w:p w14:paraId="18D4DFA1" w14:textId="16E3271D" w:rsidR="00897846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897846" w:rsidRPr="009D09EA">
        <w:rPr>
          <w:rFonts w:eastAsia="Times New Roman" w:cstheme="minorHAnsi"/>
          <w:bCs/>
        </w:rPr>
        <w:t>Familiar Pain</w:t>
      </w:r>
      <w:r w:rsidR="00897846" w:rsidRPr="009D09EA">
        <w:rPr>
          <w:rFonts w:eastAsia="Times New Roman" w:cstheme="minorHAnsi"/>
          <w:bCs/>
        </w:rPr>
        <w:tab/>
        <w:t>_ 0. No</w:t>
      </w:r>
      <w:r w:rsidR="00897846" w:rsidRPr="009D09EA">
        <w:rPr>
          <w:rFonts w:eastAsia="Times New Roman" w:cstheme="minorHAnsi"/>
          <w:bCs/>
        </w:rPr>
        <w:tab/>
        <w:t>_ 1. Yes</w:t>
      </w:r>
    </w:p>
    <w:p w14:paraId="10CF03AD" w14:textId="5BD74114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9D09EA" w:rsidRPr="009D09EA">
        <w:rPr>
          <w:rFonts w:eastAsia="Times New Roman" w:cstheme="minorHAnsi"/>
          <w:bCs/>
        </w:rPr>
        <w:t>TMJ</w:t>
      </w:r>
    </w:p>
    <w:p w14:paraId="2EB64244" w14:textId="3FDFDF66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118F5DC" w14:textId="33C70659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3889321" w14:textId="77777777" w:rsidR="00425451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59AA8236" w14:textId="0A14E6A7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4. </w:t>
      </w:r>
      <w:proofErr w:type="gramStart"/>
      <w:r w:rsidR="009D09EA" w:rsidRPr="009D09EA">
        <w:rPr>
          <w:rFonts w:eastAsia="Times New Roman" w:cstheme="minorHAnsi"/>
          <w:bCs/>
        </w:rPr>
        <w:t>Other</w:t>
      </w:r>
      <w:proofErr w:type="gramEnd"/>
      <w:r w:rsidR="009D09EA" w:rsidRPr="009D09EA">
        <w:rPr>
          <w:rFonts w:eastAsia="Times New Roman" w:cstheme="minorHAnsi"/>
          <w:bCs/>
        </w:rPr>
        <w:t xml:space="preserve"> M </w:t>
      </w:r>
      <w:proofErr w:type="spellStart"/>
      <w:r w:rsidR="009D09EA" w:rsidRPr="009D09EA">
        <w:rPr>
          <w:rFonts w:eastAsia="Times New Roman" w:cstheme="minorHAnsi"/>
          <w:bCs/>
        </w:rPr>
        <w:t>Musc</w:t>
      </w:r>
      <w:proofErr w:type="spellEnd"/>
    </w:p>
    <w:p w14:paraId="559CB384" w14:textId="7AA7F7CD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79FAA70" w14:textId="6A9EE0DD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EEE85E0" w14:textId="540A0406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="009D09EA" w:rsidRPr="009D09EA">
        <w:rPr>
          <w:rFonts w:eastAsia="Times New Roman" w:cstheme="minorHAnsi"/>
          <w:bCs/>
        </w:rPr>
        <w:t>Non-mast</w:t>
      </w:r>
    </w:p>
    <w:p w14:paraId="1F494B8D" w14:textId="24ECE177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9E423E2" w14:textId="3456F3FD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68BCF92" w14:textId="77777777" w:rsidR="009D09EA" w:rsidRPr="009D09EA" w:rsidRDefault="009D09EA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CA7014A" w14:textId="06DB067B" w:rsidR="009D09EA" w:rsidRPr="009D09EA" w:rsidRDefault="00AE5B6B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SIDE</w:t>
      </w:r>
    </w:p>
    <w:p w14:paraId="4DE92C61" w14:textId="7342EB28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="009D09EA" w:rsidRPr="009D09EA">
        <w:rPr>
          <w:rFonts w:eastAsia="Times New Roman" w:cstheme="minorHAnsi"/>
          <w:bCs/>
        </w:rPr>
        <w:t>Temporalis</w:t>
      </w:r>
    </w:p>
    <w:p w14:paraId="05585D6F" w14:textId="18AB616B" w:rsidR="009D09EA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9D09EA" w:rsidRPr="009D09EA">
        <w:rPr>
          <w:rFonts w:eastAsia="Times New Roman" w:cstheme="minorHAnsi"/>
          <w:bCs/>
        </w:rPr>
        <w:t>Pain</w:t>
      </w:r>
      <w:r w:rsidR="009D09EA" w:rsidRPr="009D09EA">
        <w:rPr>
          <w:rFonts w:eastAsia="Times New Roman" w:cstheme="minorHAnsi"/>
          <w:bCs/>
        </w:rPr>
        <w:tab/>
        <w:t>_ 0. No</w:t>
      </w:r>
      <w:r w:rsidR="009D09EA" w:rsidRPr="009D09EA">
        <w:rPr>
          <w:rFonts w:eastAsia="Times New Roman" w:cstheme="minorHAnsi"/>
          <w:bCs/>
        </w:rPr>
        <w:tab/>
        <w:t>_ 1. Yes</w:t>
      </w:r>
    </w:p>
    <w:p w14:paraId="2A0516C9" w14:textId="1EEF73B4" w:rsidR="009D09EA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9D09EA" w:rsidRPr="009D09EA">
        <w:rPr>
          <w:rFonts w:eastAsia="Times New Roman" w:cstheme="minorHAnsi"/>
          <w:bCs/>
        </w:rPr>
        <w:t>Familiar Pain</w:t>
      </w:r>
      <w:r w:rsidR="009D09EA" w:rsidRPr="009D09EA">
        <w:rPr>
          <w:rFonts w:eastAsia="Times New Roman" w:cstheme="minorHAnsi"/>
          <w:bCs/>
        </w:rPr>
        <w:tab/>
        <w:t>_ 0. No</w:t>
      </w:r>
      <w:r w:rsidR="009D09EA" w:rsidRPr="009D09EA">
        <w:rPr>
          <w:rFonts w:eastAsia="Times New Roman" w:cstheme="minorHAnsi"/>
          <w:bCs/>
        </w:rPr>
        <w:tab/>
        <w:t>_ 1. Yes</w:t>
      </w:r>
    </w:p>
    <w:p w14:paraId="2047DDFC" w14:textId="3D38DE28" w:rsidR="009D09EA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9D09EA" w:rsidRPr="009D09EA">
        <w:rPr>
          <w:rFonts w:eastAsia="Times New Roman" w:cstheme="minorHAnsi"/>
          <w:bCs/>
        </w:rPr>
        <w:t>Familiar Headache</w:t>
      </w:r>
      <w:r w:rsidR="009D09EA" w:rsidRPr="009D09EA">
        <w:rPr>
          <w:rFonts w:eastAsia="Times New Roman" w:cstheme="minorHAnsi"/>
          <w:bCs/>
        </w:rPr>
        <w:tab/>
        <w:t>_ 0. No</w:t>
      </w:r>
      <w:r w:rsidR="009D09EA" w:rsidRPr="009D09EA">
        <w:rPr>
          <w:rFonts w:eastAsia="Times New Roman" w:cstheme="minorHAnsi"/>
          <w:bCs/>
        </w:rPr>
        <w:tab/>
        <w:t>_ 1. Yes</w:t>
      </w:r>
    </w:p>
    <w:p w14:paraId="001BD289" w14:textId="4E60B579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="009D09EA" w:rsidRPr="009D09EA">
        <w:rPr>
          <w:rFonts w:eastAsia="Times New Roman" w:cstheme="minorHAnsi"/>
          <w:bCs/>
        </w:rPr>
        <w:t>Masseter</w:t>
      </w:r>
    </w:p>
    <w:p w14:paraId="20C4ECE2" w14:textId="21E95DB0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DC05EF6" w14:textId="2D814A5B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0501C30" w14:textId="51F26091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9D09EA" w:rsidRPr="009D09EA">
        <w:rPr>
          <w:rFonts w:eastAsia="Times New Roman" w:cstheme="minorHAnsi"/>
          <w:bCs/>
        </w:rPr>
        <w:t>TMJ</w:t>
      </w:r>
    </w:p>
    <w:p w14:paraId="1807DA70" w14:textId="69E67292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053B0B7" w14:textId="540300E1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FED35E9" w14:textId="0B2C0001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="009D09EA" w:rsidRPr="009D09EA">
        <w:rPr>
          <w:rFonts w:eastAsia="Times New Roman" w:cstheme="minorHAnsi"/>
          <w:bCs/>
        </w:rPr>
        <w:t>Other</w:t>
      </w:r>
      <w:proofErr w:type="gramEnd"/>
      <w:r w:rsidR="009D09EA" w:rsidRPr="009D09EA">
        <w:rPr>
          <w:rFonts w:eastAsia="Times New Roman" w:cstheme="minorHAnsi"/>
          <w:bCs/>
        </w:rPr>
        <w:t xml:space="preserve"> M </w:t>
      </w:r>
      <w:proofErr w:type="spellStart"/>
      <w:r w:rsidR="009D09EA" w:rsidRPr="009D09EA">
        <w:rPr>
          <w:rFonts w:eastAsia="Times New Roman" w:cstheme="minorHAnsi"/>
          <w:bCs/>
        </w:rPr>
        <w:t>Musc</w:t>
      </w:r>
      <w:proofErr w:type="spellEnd"/>
    </w:p>
    <w:p w14:paraId="25AF0E89" w14:textId="246135F2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7CD5E22" w14:textId="7E24428C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915EE8F" w14:textId="28BD0235" w:rsidR="009D09EA" w:rsidRPr="009D09EA" w:rsidRDefault="00425451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="009D09EA" w:rsidRPr="009D09EA">
        <w:rPr>
          <w:rFonts w:eastAsia="Times New Roman" w:cstheme="minorHAnsi"/>
          <w:bCs/>
        </w:rPr>
        <w:t>Non-mast</w:t>
      </w:r>
    </w:p>
    <w:p w14:paraId="2CA127B4" w14:textId="1AC298D0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D7CE6B4" w14:textId="5A03A27B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6F3D78F" w14:textId="77777777" w:rsidR="009D09EA" w:rsidRP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3A177C5" w14:textId="587D34CE" w:rsidR="009D09EA" w:rsidRPr="009D09EA" w:rsidRDefault="009D09EA" w:rsidP="00781CA7">
      <w:pPr>
        <w:widowControl w:val="0"/>
        <w:tabs>
          <w:tab w:val="left" w:pos="2880"/>
        </w:tabs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C. Maximum assisted opening: </w:t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38F28C0A" w14:textId="565FA0CC" w:rsidR="009D09EA" w:rsidRPr="009D09EA" w:rsidRDefault="00AE5B6B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</w:p>
    <w:p w14:paraId="7D479BBC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9D09EA">
        <w:rPr>
          <w:rFonts w:eastAsia="Times New Roman" w:cstheme="minorHAnsi"/>
          <w:bCs/>
        </w:rPr>
        <w:t>Temporalis</w:t>
      </w:r>
    </w:p>
    <w:p w14:paraId="3F2E7BB9" w14:textId="2D1B183B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54D4EEE" w14:textId="1378A42F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1DA01CA" w14:textId="6F530801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38369A5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33788874" w14:textId="42EE63AB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21795BF" w14:textId="7DD5B987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DD87E6D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057704BA" w14:textId="2B3383C8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1FD00FA" w14:textId="184C236A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21B5382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0D5F7028" w14:textId="240656FA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15E5E6A" w14:textId="3836457E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C58BE9B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33951FB2" w14:textId="019547F9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5B0BD18" w14:textId="4A9D98D7" w:rsidR="009D09EA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852FE09" w14:textId="77777777" w:rsidR="009D09EA" w:rsidRPr="009D09EA" w:rsidRDefault="009D09EA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52E88193" w14:textId="1AFD4321" w:rsidR="009D09EA" w:rsidRPr="009D09EA" w:rsidRDefault="00AE5B6B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lastRenderedPageBreak/>
        <w:t>LEFT SIDE</w:t>
      </w:r>
    </w:p>
    <w:p w14:paraId="0AE8BE9F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9D09EA">
        <w:rPr>
          <w:rFonts w:eastAsia="Times New Roman" w:cstheme="minorHAnsi"/>
          <w:bCs/>
        </w:rPr>
        <w:t>Temporalis</w:t>
      </w:r>
    </w:p>
    <w:p w14:paraId="1DE59D6D" w14:textId="560125C5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CD512E7" w14:textId="4A956D43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542D326" w14:textId="1AAAFA80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FAB5197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7A65E033" w14:textId="4637BA73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156F645" w14:textId="62E5EDD6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03284B6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5D1A3D8A" w14:textId="7E9AF26A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2B7C80D" w14:textId="7C54B468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F826A4B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7934BBB3" w14:textId="5CB7DF91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711B6FD" w14:textId="1529913D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DA5F693" w14:textId="77777777" w:rsidR="00425451" w:rsidRPr="009D09EA" w:rsidRDefault="00425451" w:rsidP="0042545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62F1708B" w14:textId="0D74966B" w:rsidR="00425451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21B35FB" w14:textId="13FFE9D5" w:rsidR="009D09EA" w:rsidRPr="009D09EA" w:rsidRDefault="0042545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B30C364" w14:textId="77777777" w:rsidR="00425451" w:rsidRDefault="00425451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47C8CD8" w14:textId="127F691B" w:rsidR="009D09EA" w:rsidRPr="009D09EA" w:rsidRDefault="009D09EA" w:rsidP="00781CA7">
      <w:pPr>
        <w:widowControl w:val="0"/>
        <w:tabs>
          <w:tab w:val="left" w:pos="3510"/>
          <w:tab w:val="left" w:pos="4680"/>
        </w:tabs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D. Terminated? 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6903A35" w14:textId="77777777" w:rsidR="009D09EA" w:rsidRP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615E5DD" w14:textId="4E0D1FD1" w:rsidR="009D09EA" w:rsidRPr="0008611D" w:rsidRDefault="009D09EA" w:rsidP="009D09EA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08611D">
        <w:rPr>
          <w:rFonts w:eastAsia="Times New Roman" w:cstheme="minorHAnsi"/>
          <w:b/>
          <w:bCs/>
        </w:rPr>
        <w:t>5. Lateral and Protrusive Movements</w:t>
      </w:r>
    </w:p>
    <w:p w14:paraId="345041ED" w14:textId="3CEFF166" w:rsidR="009D09EA" w:rsidRPr="009D09EA" w:rsidRDefault="009D09EA" w:rsidP="00781CA7">
      <w:pPr>
        <w:widowControl w:val="0"/>
        <w:tabs>
          <w:tab w:val="left" w:pos="2880"/>
        </w:tabs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A. Right lateral: </w:t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26538BDB" w14:textId="5C0C9F8F" w:rsidR="00745E4E" w:rsidRPr="009D09EA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</w:p>
    <w:p w14:paraId="6E291710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Pr="009D09EA">
        <w:rPr>
          <w:rFonts w:eastAsia="Times New Roman" w:cstheme="minorHAnsi"/>
          <w:bCs/>
        </w:rPr>
        <w:t>Temporalis</w:t>
      </w:r>
    </w:p>
    <w:p w14:paraId="3966BE18" w14:textId="23A08516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5976D2B" w14:textId="77EECED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</w:t>
      </w:r>
      <w:r w:rsidR="00001040">
        <w:rPr>
          <w:rFonts w:eastAsia="Times New Roman" w:cstheme="minorHAnsi"/>
          <w:bCs/>
        </w:rPr>
        <w:t>s</w:t>
      </w:r>
    </w:p>
    <w:p w14:paraId="0D43EB48" w14:textId="78757542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1A5E8C6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54DFAF92" w14:textId="559022D1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45F645C" w14:textId="7266DB6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A99E713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7D42B2F1" w14:textId="2F92888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2D7CF40" w14:textId="3B6C3FF4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C367BEE" w14:textId="77777777" w:rsidR="00745E4E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413D1D59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609BBF8A" w14:textId="7AA9D447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20FF3AA" w14:textId="3710D7F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9039520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297CDAB2" w14:textId="3EB32AD6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5DEB1FC" w14:textId="0319659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B5EE9C9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433BAAAC" w14:textId="0059EE87" w:rsidR="00745E4E" w:rsidRPr="009D09EA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SIDE</w:t>
      </w:r>
    </w:p>
    <w:p w14:paraId="630F5C7A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9D09EA">
        <w:rPr>
          <w:rFonts w:eastAsia="Times New Roman" w:cstheme="minorHAnsi"/>
          <w:bCs/>
        </w:rPr>
        <w:t>Temporalis</w:t>
      </w:r>
    </w:p>
    <w:p w14:paraId="5F5BA5E9" w14:textId="354FEAC6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9F8C392" w14:textId="69BB99C8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7738F68" w14:textId="0053356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7515AAD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37108D25" w14:textId="3854B776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103864E" w14:textId="1B662B8A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F442B36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053A9E66" w14:textId="211E1F7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4DB521F" w14:textId="636A6ED2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CEA4966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230EBB9A" w14:textId="670FDB3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73FCBDB" w14:textId="34DBE68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57C39EC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79C6D066" w14:textId="3A10AC68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76C35C6" w14:textId="4306E049" w:rsidR="009D09EA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91B18BF" w14:textId="77777777" w:rsidR="00745E4E" w:rsidRDefault="00745E4E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D11C02E" w14:textId="79D731D9" w:rsidR="009D09EA" w:rsidRPr="009D09EA" w:rsidRDefault="009D09EA" w:rsidP="00781CA7">
      <w:pPr>
        <w:widowControl w:val="0"/>
        <w:tabs>
          <w:tab w:val="left" w:pos="2880"/>
        </w:tabs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B. Left lateral: </w:t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7F9148AD" w14:textId="54301853" w:rsidR="00745E4E" w:rsidRPr="009D09EA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</w:p>
    <w:p w14:paraId="039E0744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Pr="009D09EA">
        <w:rPr>
          <w:rFonts w:eastAsia="Times New Roman" w:cstheme="minorHAnsi"/>
          <w:bCs/>
        </w:rPr>
        <w:t>Temporalis</w:t>
      </w:r>
    </w:p>
    <w:p w14:paraId="60897D44" w14:textId="5769A96A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5977113" w14:textId="7E818EC7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DD9916F" w14:textId="501F90E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EAD3D9E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6721BE9F" w14:textId="5A22D57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</w:r>
      <w:r w:rsidR="00CC68E7" w:rsidRPr="009D09EA">
        <w:rPr>
          <w:rFonts w:eastAsia="Times New Roman" w:cstheme="minorHAnsi"/>
          <w:bCs/>
        </w:rPr>
        <w:t>_</w:t>
      </w:r>
      <w:r w:rsidRPr="009D09EA">
        <w:rPr>
          <w:rFonts w:eastAsia="Times New Roman" w:cstheme="minorHAnsi"/>
          <w:bCs/>
        </w:rPr>
        <w:t xml:space="preserve"> 0. No</w:t>
      </w:r>
      <w:r w:rsidRPr="009D09EA">
        <w:rPr>
          <w:rFonts w:eastAsia="Times New Roman" w:cstheme="minorHAnsi"/>
          <w:bCs/>
        </w:rPr>
        <w:tab/>
        <w:t>_ 1. Yes</w:t>
      </w:r>
    </w:p>
    <w:p w14:paraId="149ACD01" w14:textId="5C774207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1B760C7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43087BB9" w14:textId="5E580B8F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77F4259" w14:textId="309985EA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8211784" w14:textId="77777777" w:rsidR="00745E4E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88FEBDC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645826A5" w14:textId="5B941A99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4CF6BF9" w14:textId="4B3E8405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46DF5BD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49793C09" w14:textId="49700602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B010015" w14:textId="70E041E5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06D052B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716BE66F" w14:textId="664CE46D" w:rsidR="00745E4E" w:rsidRPr="009D09EA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SIDE</w:t>
      </w:r>
    </w:p>
    <w:p w14:paraId="537429C9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9D09EA">
        <w:rPr>
          <w:rFonts w:eastAsia="Times New Roman" w:cstheme="minorHAnsi"/>
          <w:bCs/>
        </w:rPr>
        <w:t>Temporalis</w:t>
      </w:r>
    </w:p>
    <w:p w14:paraId="2A73D3F8" w14:textId="2F6DCE54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897A3AA" w14:textId="1C336185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C6E910B" w14:textId="5BEA7D69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8BF1622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45C0E69A" w14:textId="136F8681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45B6A08" w14:textId="4C584282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1FF5E58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0CD31A9B" w14:textId="70E1D72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9B06E79" w14:textId="15D90872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08ADA59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09E73944" w14:textId="605C13DD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68C8A46" w14:textId="5B6DF54F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8A1451E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3DE577C0" w14:textId="65A0C759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1C98A36" w14:textId="7FEAD02B" w:rsidR="00745E4E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291645A" w14:textId="77777777" w:rsidR="00745E4E" w:rsidRDefault="00745E4E" w:rsidP="00745E4E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14A71A3" w14:textId="0469856E" w:rsidR="00D253B0" w:rsidRDefault="009D09EA" w:rsidP="00781CA7">
      <w:pPr>
        <w:widowControl w:val="0"/>
        <w:tabs>
          <w:tab w:val="left" w:pos="2880"/>
        </w:tabs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C. Protrusion: </w:t>
      </w:r>
      <w:r w:rsidRPr="009D09EA">
        <w:rPr>
          <w:rFonts w:eastAsia="Times New Roman" w:cstheme="minorHAnsi"/>
          <w:bCs/>
        </w:rPr>
        <w:tab/>
        <w:t>__ mm</w:t>
      </w:r>
    </w:p>
    <w:p w14:paraId="34A2CDBC" w14:textId="5F306D54" w:rsidR="00745E4E" w:rsidRPr="009D09EA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</w:p>
    <w:p w14:paraId="64BB6FD9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Pr="009D09EA">
        <w:rPr>
          <w:rFonts w:eastAsia="Times New Roman" w:cstheme="minorHAnsi"/>
          <w:bCs/>
        </w:rPr>
        <w:t>Temporalis</w:t>
      </w:r>
    </w:p>
    <w:p w14:paraId="05BECDC6" w14:textId="0663B30C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3E8D4AA" w14:textId="2A51246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63325EC" w14:textId="402AF3A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3428FFF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6B9B0B7E" w14:textId="6A94CD5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614C328" w14:textId="7F6783A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58F9C0A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0162028E" w14:textId="6356970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808A9AD" w14:textId="4DF0046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F620C24" w14:textId="77777777" w:rsidR="00745E4E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F78B28F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7466E25A" w14:textId="307AA259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A067EB3" w14:textId="5AEFA91D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63750FF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232B3AC7" w14:textId="4AD2936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C7AAC99" w14:textId="3AB2849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93C4E4A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39942528" w14:textId="6D94CBDF" w:rsidR="00745E4E" w:rsidRPr="009D09EA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SIDE</w:t>
      </w:r>
    </w:p>
    <w:p w14:paraId="036232D2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9D09EA">
        <w:rPr>
          <w:rFonts w:eastAsia="Times New Roman" w:cstheme="minorHAnsi"/>
          <w:bCs/>
        </w:rPr>
        <w:t>Temporalis</w:t>
      </w:r>
    </w:p>
    <w:p w14:paraId="69445A1C" w14:textId="76687378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E41CA5F" w14:textId="7846B15F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CFD956C" w14:textId="5D791E76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Pr="009D09EA">
        <w:rPr>
          <w:rFonts w:eastAsia="Times New Roman" w:cstheme="minorHAnsi"/>
          <w:bCs/>
        </w:rPr>
        <w:t>Familiar Headache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75A3443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9D09EA">
        <w:rPr>
          <w:rFonts w:eastAsia="Times New Roman" w:cstheme="minorHAnsi"/>
          <w:bCs/>
        </w:rPr>
        <w:t>Masseter</w:t>
      </w:r>
    </w:p>
    <w:p w14:paraId="0A93DAFD" w14:textId="5031CECB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544DDEC" w14:textId="6BC73E7C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E02818D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9D09EA">
        <w:rPr>
          <w:rFonts w:eastAsia="Times New Roman" w:cstheme="minorHAnsi"/>
          <w:bCs/>
        </w:rPr>
        <w:t>TMJ</w:t>
      </w:r>
    </w:p>
    <w:p w14:paraId="6130B764" w14:textId="33595120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4F867DF" w14:textId="0F887FB5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8B5A91B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proofErr w:type="gramStart"/>
      <w:r w:rsidRPr="009D09EA">
        <w:rPr>
          <w:rFonts w:eastAsia="Times New Roman" w:cstheme="minorHAnsi"/>
          <w:bCs/>
        </w:rPr>
        <w:t>Other</w:t>
      </w:r>
      <w:proofErr w:type="gramEnd"/>
      <w:r w:rsidRPr="009D09EA">
        <w:rPr>
          <w:rFonts w:eastAsia="Times New Roman" w:cstheme="minorHAnsi"/>
          <w:bCs/>
        </w:rPr>
        <w:t xml:space="preserve"> M </w:t>
      </w:r>
      <w:proofErr w:type="spellStart"/>
      <w:r w:rsidRPr="009D09EA">
        <w:rPr>
          <w:rFonts w:eastAsia="Times New Roman" w:cstheme="minorHAnsi"/>
          <w:bCs/>
        </w:rPr>
        <w:t>Musc</w:t>
      </w:r>
      <w:proofErr w:type="spellEnd"/>
    </w:p>
    <w:p w14:paraId="1C255B82" w14:textId="2A90775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03456E0" w14:textId="7409D773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2F5C89C" w14:textId="77777777" w:rsidR="00745E4E" w:rsidRPr="009D09EA" w:rsidRDefault="00745E4E" w:rsidP="00745E4E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9D09EA">
        <w:rPr>
          <w:rFonts w:eastAsia="Times New Roman" w:cstheme="minorHAnsi"/>
          <w:bCs/>
        </w:rPr>
        <w:t>Non-mast</w:t>
      </w:r>
    </w:p>
    <w:p w14:paraId="3A1DDE77" w14:textId="1C878F2E" w:rsidR="00745E4E" w:rsidRPr="009D09EA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a. </w:t>
      </w:r>
      <w:r w:rsidRPr="009D09EA">
        <w:rPr>
          <w:rFonts w:eastAsia="Times New Roman" w:cstheme="minorHAnsi"/>
          <w:bCs/>
        </w:rPr>
        <w:t>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5991535" w14:textId="74458A6A" w:rsidR="00745E4E" w:rsidRDefault="00745E4E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44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Pr="009D09EA">
        <w:rPr>
          <w:rFonts w:eastAsia="Times New Roman" w:cstheme="minorHAnsi"/>
          <w:bCs/>
        </w:rPr>
        <w:t>Familiar Pain</w:t>
      </w:r>
      <w:r w:rsidRPr="009D09EA">
        <w:rPr>
          <w:rFonts w:eastAsia="Times New Roman" w:cstheme="minorHAnsi"/>
          <w:bCs/>
        </w:rPr>
        <w:tab/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69FB5DA" w14:textId="6160D262" w:rsidR="0032167F" w:rsidRDefault="0032167F" w:rsidP="0032167F">
      <w:pPr>
        <w:widowControl w:val="0"/>
        <w:spacing w:after="0" w:line="240" w:lineRule="auto"/>
        <w:rPr>
          <w:rFonts w:cstheme="minorHAnsi"/>
          <w:b/>
          <w:bCs/>
        </w:rPr>
      </w:pPr>
    </w:p>
    <w:p w14:paraId="5A73F3A9" w14:textId="0E74DA96" w:rsidR="00781CA7" w:rsidRDefault="00781CA7" w:rsidP="0032167F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D.  </w:t>
      </w:r>
      <w:r w:rsidRPr="009D09EA">
        <w:rPr>
          <w:rFonts w:eastAsia="Times New Roman" w:cstheme="minorHAnsi"/>
          <w:bCs/>
        </w:rPr>
        <w:t>_ If negative</w:t>
      </w:r>
    </w:p>
    <w:p w14:paraId="33F25BFF" w14:textId="77777777" w:rsidR="00781CA7" w:rsidRPr="00781CA7" w:rsidRDefault="00781CA7" w:rsidP="0032167F">
      <w:pPr>
        <w:widowControl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14:paraId="2AF2495F" w14:textId="1BB60C4E" w:rsidR="009D09EA" w:rsidRDefault="009D09EA" w:rsidP="00897846">
      <w:pPr>
        <w:widowControl w:val="0"/>
        <w:spacing w:after="0" w:line="240" w:lineRule="auto"/>
        <w:rPr>
          <w:rFonts w:cstheme="minorHAnsi"/>
          <w:b/>
          <w:bCs/>
        </w:rPr>
      </w:pPr>
      <w:r w:rsidRPr="009D09EA">
        <w:rPr>
          <w:rFonts w:cstheme="minorHAnsi"/>
          <w:b/>
          <w:bCs/>
        </w:rPr>
        <w:t>6. TMJ Noises During Open &amp; Close Movements</w:t>
      </w:r>
    </w:p>
    <w:p w14:paraId="7F21F6F7" w14:textId="767E2799" w:rsidR="00897846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TMJ</w:t>
      </w:r>
    </w:p>
    <w:p w14:paraId="464084FE" w14:textId="2CC21F32" w:rsidR="009D09EA" w:rsidRPr="00781CA7" w:rsidRDefault="00745E4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1.</w:t>
      </w:r>
      <w:r w:rsidR="009D09EA" w:rsidRPr="00781CA7">
        <w:rPr>
          <w:rFonts w:eastAsia="Times New Roman" w:cstheme="minorHAnsi"/>
          <w:bCs/>
        </w:rPr>
        <w:t>Click</w:t>
      </w:r>
    </w:p>
    <w:p w14:paraId="596E26D0" w14:textId="1428607F" w:rsidR="00210C8C" w:rsidRDefault="009D09EA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Examiner</w:t>
      </w:r>
      <w:r w:rsidR="001764FA">
        <w:rPr>
          <w:rFonts w:eastAsia="Times New Roman" w:cstheme="minorHAnsi"/>
          <w:bCs/>
        </w:rPr>
        <w:t xml:space="preserve"> – </w:t>
      </w:r>
      <w:r w:rsidR="00745E4E">
        <w:rPr>
          <w:rFonts w:eastAsia="Times New Roman" w:cstheme="minorHAnsi"/>
          <w:bCs/>
        </w:rPr>
        <w:t xml:space="preserve">a. </w:t>
      </w:r>
      <w:r>
        <w:rPr>
          <w:rFonts w:eastAsia="Times New Roman" w:cstheme="minorHAnsi"/>
          <w:bCs/>
        </w:rPr>
        <w:t>Open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C4B4AAD" w14:textId="71EBDA92" w:rsidR="009D09EA" w:rsidRDefault="00B3660B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Examiner – b. </w:t>
      </w:r>
      <w:r w:rsidR="009D09EA">
        <w:rPr>
          <w:rFonts w:eastAsia="Times New Roman" w:cstheme="minorHAnsi"/>
          <w:bCs/>
        </w:rPr>
        <w:t>Close</w:t>
      </w:r>
      <w:r w:rsidR="009D09EA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>_ 0. No</w:t>
      </w:r>
      <w:r w:rsidR="009D09EA" w:rsidRPr="009D09EA">
        <w:rPr>
          <w:rFonts w:eastAsia="Times New Roman" w:cstheme="minorHAnsi"/>
          <w:bCs/>
        </w:rPr>
        <w:tab/>
        <w:t>_ 1. Yes</w:t>
      </w:r>
    </w:p>
    <w:p w14:paraId="3BB90E8E" w14:textId="002D0010" w:rsidR="009D09EA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9D09EA">
        <w:rPr>
          <w:rFonts w:eastAsia="Times New Roman" w:cstheme="minorHAnsi"/>
          <w:bCs/>
        </w:rPr>
        <w:t>Patient</w:t>
      </w:r>
      <w:r w:rsidR="009D09EA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>_ 0. No</w:t>
      </w:r>
      <w:r w:rsidR="009D09EA" w:rsidRPr="009D09EA">
        <w:rPr>
          <w:rFonts w:eastAsia="Times New Roman" w:cstheme="minorHAnsi"/>
          <w:bCs/>
        </w:rPr>
        <w:tab/>
        <w:t>_ 1. Yes</w:t>
      </w:r>
    </w:p>
    <w:p w14:paraId="3539F169" w14:textId="233BCF3A" w:rsidR="009D09EA" w:rsidRDefault="009D09EA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  <w:i/>
        </w:rPr>
        <w:t>If yes</w:t>
      </w:r>
      <w:r w:rsidR="00CC378F"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  <w:i/>
        </w:rPr>
        <w:t>…</w:t>
      </w:r>
      <w:r w:rsidR="002F0484">
        <w:rPr>
          <w:rFonts w:eastAsia="Times New Roman" w:cstheme="minorHAnsi"/>
          <w:bCs/>
          <w:i/>
        </w:rPr>
        <w:t xml:space="preserve"> </w:t>
      </w:r>
      <w:r w:rsidR="007C12F1">
        <w:rPr>
          <w:rFonts w:eastAsia="Times New Roman" w:cstheme="minorHAnsi"/>
          <w:bCs/>
        </w:rPr>
        <w:t>d</w:t>
      </w:r>
      <w:r w:rsidR="00745E4E">
        <w:rPr>
          <w:rFonts w:eastAsia="Times New Roman" w:cstheme="minorHAnsi"/>
          <w:bCs/>
        </w:rPr>
        <w:t xml:space="preserve">. </w:t>
      </w:r>
      <w:r>
        <w:rPr>
          <w:rFonts w:eastAsia="Times New Roman" w:cstheme="minorHAnsi"/>
          <w:bCs/>
        </w:rPr>
        <w:t xml:space="preserve">Pain </w:t>
      </w:r>
      <w:r w:rsidR="000D4BB4">
        <w:rPr>
          <w:rFonts w:eastAsia="Times New Roman" w:cstheme="minorHAnsi"/>
          <w:bCs/>
        </w:rPr>
        <w:t>w/</w:t>
      </w:r>
      <w:r>
        <w:rPr>
          <w:rFonts w:eastAsia="Times New Roman" w:cstheme="minorHAnsi"/>
          <w:bCs/>
        </w:rPr>
        <w:t xml:space="preserve"> click? 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51ABB85" w14:textId="63F48B98" w:rsidR="009D09EA" w:rsidRPr="009D09EA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786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</w:t>
      </w:r>
      <w:r w:rsidR="00745E4E">
        <w:rPr>
          <w:rFonts w:eastAsia="Times New Roman" w:cstheme="minorHAnsi"/>
          <w:bCs/>
        </w:rPr>
        <w:t xml:space="preserve">. </w:t>
      </w:r>
      <w:r w:rsidR="009D09EA">
        <w:rPr>
          <w:rFonts w:eastAsia="Times New Roman" w:cstheme="minorHAnsi"/>
          <w:bCs/>
        </w:rPr>
        <w:t xml:space="preserve">Familiar pain? </w:t>
      </w:r>
      <w:r w:rsidR="00184897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>_ 0. No</w:t>
      </w:r>
      <w:r w:rsidR="009D09EA" w:rsidRPr="009D09EA">
        <w:rPr>
          <w:rFonts w:eastAsia="Times New Roman" w:cstheme="minorHAnsi"/>
          <w:bCs/>
        </w:rPr>
        <w:tab/>
        <w:t>_ 1. Yes</w:t>
      </w:r>
    </w:p>
    <w:p w14:paraId="2F3743A6" w14:textId="4DE0DFF6" w:rsidR="002F0484" w:rsidRPr="00781CA7" w:rsidRDefault="007C12F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 xml:space="preserve">2. </w:t>
      </w:r>
      <w:r w:rsidR="002F0484" w:rsidRPr="00781CA7">
        <w:rPr>
          <w:rFonts w:eastAsia="Times New Roman" w:cstheme="minorHAnsi"/>
          <w:bCs/>
        </w:rPr>
        <w:t>Crepitus</w:t>
      </w:r>
    </w:p>
    <w:p w14:paraId="47AE175D" w14:textId="23D813B3" w:rsidR="00210C8C" w:rsidRDefault="002F0484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Examiner</w:t>
      </w:r>
      <w:r w:rsidR="007079A9">
        <w:rPr>
          <w:rFonts w:eastAsia="Times New Roman" w:cstheme="minorHAnsi"/>
          <w:bCs/>
        </w:rPr>
        <w:t xml:space="preserve"> – </w:t>
      </w:r>
      <w:r w:rsidR="00745E4E">
        <w:rPr>
          <w:rFonts w:eastAsia="Times New Roman" w:cstheme="minorHAnsi"/>
          <w:bCs/>
        </w:rPr>
        <w:t xml:space="preserve">a. </w:t>
      </w:r>
      <w:r>
        <w:rPr>
          <w:rFonts w:eastAsia="Times New Roman" w:cstheme="minorHAnsi"/>
          <w:bCs/>
        </w:rPr>
        <w:t>Open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62AFE8F" w14:textId="33788568" w:rsidR="002F0484" w:rsidRDefault="00CC378F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Examiner – </w:t>
      </w:r>
      <w:r w:rsidR="007C12F1">
        <w:rPr>
          <w:rFonts w:eastAsia="Times New Roman" w:cstheme="minorHAnsi"/>
          <w:bCs/>
        </w:rPr>
        <w:t xml:space="preserve">b. </w:t>
      </w:r>
      <w:r w:rsidR="002F0484">
        <w:rPr>
          <w:rFonts w:eastAsia="Times New Roman" w:cstheme="minorHAnsi"/>
          <w:bCs/>
        </w:rPr>
        <w:t>Close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6A74AA2F" w14:textId="4C42DFBE" w:rsidR="002F0484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F0484">
        <w:rPr>
          <w:rFonts w:eastAsia="Times New Roman" w:cstheme="minorHAnsi"/>
          <w:bCs/>
        </w:rPr>
        <w:t>Patient</w:t>
      </w:r>
      <w:r w:rsidR="007079A9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38508844" w14:textId="229DB6C6" w:rsid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DA12FDD" w14:textId="3C8E5FE7" w:rsidR="002F0484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TMJ</w:t>
      </w:r>
    </w:p>
    <w:p w14:paraId="53A8228B" w14:textId="77777777" w:rsidR="00210C8C" w:rsidRPr="00781CA7" w:rsidRDefault="00210C8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1.Click</w:t>
      </w:r>
    </w:p>
    <w:p w14:paraId="744213B9" w14:textId="13228C17" w:rsidR="00210C8C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Examiner</w:t>
      </w:r>
      <w:r w:rsidR="00EA06B5">
        <w:rPr>
          <w:rFonts w:eastAsia="Times New Roman" w:cstheme="minorHAnsi"/>
          <w:bCs/>
        </w:rPr>
        <w:t xml:space="preserve"> – </w:t>
      </w:r>
      <w:r>
        <w:rPr>
          <w:rFonts w:eastAsia="Times New Roman" w:cstheme="minorHAnsi"/>
          <w:bCs/>
        </w:rPr>
        <w:t>a. Open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5FB8942" w14:textId="2F650E92" w:rsidR="00210C8C" w:rsidRDefault="00F32A4B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Examiner – </w:t>
      </w:r>
      <w:r w:rsidR="00210C8C">
        <w:rPr>
          <w:rFonts w:eastAsia="Times New Roman" w:cstheme="minorHAnsi"/>
          <w:bCs/>
        </w:rPr>
        <w:t>b. Close</w:t>
      </w:r>
      <w:r w:rsidR="00210C8C">
        <w:rPr>
          <w:rFonts w:eastAsia="Times New Roman" w:cstheme="minorHAnsi"/>
          <w:bCs/>
        </w:rPr>
        <w:tab/>
      </w:r>
      <w:r w:rsidR="00210C8C" w:rsidRPr="009D09EA">
        <w:rPr>
          <w:rFonts w:eastAsia="Times New Roman" w:cstheme="minorHAnsi"/>
          <w:bCs/>
        </w:rPr>
        <w:t>_ 0. No</w:t>
      </w:r>
      <w:r w:rsidR="00210C8C" w:rsidRPr="009D09EA">
        <w:rPr>
          <w:rFonts w:eastAsia="Times New Roman" w:cstheme="minorHAnsi"/>
          <w:bCs/>
        </w:rPr>
        <w:tab/>
        <w:t>_ 1. Yes</w:t>
      </w:r>
    </w:p>
    <w:p w14:paraId="3DCD75EE" w14:textId="52ECC411" w:rsidR="00210C8C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E31F3D8" w14:textId="52E5814A" w:rsidR="00210C8C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  <w:i/>
        </w:rPr>
        <w:t>If yes</w:t>
      </w:r>
      <w:r w:rsidR="00B3660B"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  <w:i/>
        </w:rPr>
        <w:t xml:space="preserve">… </w:t>
      </w:r>
      <w:r>
        <w:rPr>
          <w:rFonts w:eastAsia="Times New Roman" w:cstheme="minorHAnsi"/>
          <w:bCs/>
        </w:rPr>
        <w:t xml:space="preserve">d. </w:t>
      </w:r>
      <w:r w:rsidRPr="000D4BB4">
        <w:rPr>
          <w:rFonts w:eastAsia="Times New Roman" w:cstheme="minorHAnsi"/>
          <w:bCs/>
        </w:rPr>
        <w:t>Pain</w:t>
      </w:r>
      <w:r>
        <w:rPr>
          <w:rFonts w:eastAsia="Times New Roman" w:cstheme="minorHAnsi"/>
          <w:bCs/>
        </w:rPr>
        <w:t xml:space="preserve"> w</w:t>
      </w:r>
      <w:r w:rsidR="000D4BB4">
        <w:rPr>
          <w:rFonts w:eastAsia="Times New Roman" w:cstheme="minorHAnsi"/>
          <w:bCs/>
        </w:rPr>
        <w:t>/</w:t>
      </w:r>
      <w:r>
        <w:rPr>
          <w:rFonts w:eastAsia="Times New Roman" w:cstheme="minorHAnsi"/>
          <w:bCs/>
        </w:rPr>
        <w:t xml:space="preserve"> click? 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D646AC7" w14:textId="48B2E3CE" w:rsidR="00210C8C" w:rsidRPr="009D09EA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786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e. Familiar pain? 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0612ED0" w14:textId="77777777" w:rsidR="00210C8C" w:rsidRPr="00781CA7" w:rsidRDefault="00210C8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2. Crepitus</w:t>
      </w:r>
    </w:p>
    <w:p w14:paraId="2B4D7EDC" w14:textId="0F5F553F" w:rsidR="00210C8C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Examiner</w:t>
      </w:r>
      <w:r w:rsidR="00F32A4B">
        <w:rPr>
          <w:rFonts w:eastAsia="Times New Roman" w:cstheme="minorHAnsi"/>
          <w:bCs/>
        </w:rPr>
        <w:t xml:space="preserve"> – </w:t>
      </w:r>
      <w:r>
        <w:rPr>
          <w:rFonts w:eastAsia="Times New Roman" w:cstheme="minorHAnsi"/>
          <w:bCs/>
        </w:rPr>
        <w:t>a. Open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7089896" w14:textId="57561625" w:rsidR="00210C8C" w:rsidRDefault="00F32A4B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Examiner – </w:t>
      </w:r>
      <w:r w:rsidR="00210C8C">
        <w:rPr>
          <w:rFonts w:eastAsia="Times New Roman" w:cstheme="minorHAnsi"/>
          <w:bCs/>
        </w:rPr>
        <w:t>b. Close</w:t>
      </w:r>
      <w:r w:rsidR="00210C8C">
        <w:rPr>
          <w:rFonts w:eastAsia="Times New Roman" w:cstheme="minorHAnsi"/>
          <w:bCs/>
        </w:rPr>
        <w:tab/>
      </w:r>
      <w:r w:rsidR="00210C8C" w:rsidRPr="009D09EA">
        <w:rPr>
          <w:rFonts w:eastAsia="Times New Roman" w:cstheme="minorHAnsi"/>
          <w:bCs/>
        </w:rPr>
        <w:t>_ 0. No</w:t>
      </w:r>
      <w:r w:rsidR="00210C8C" w:rsidRPr="009D09EA">
        <w:rPr>
          <w:rFonts w:eastAsia="Times New Roman" w:cstheme="minorHAnsi"/>
          <w:bCs/>
        </w:rPr>
        <w:tab/>
        <w:t>_ 1. Yes</w:t>
      </w:r>
    </w:p>
    <w:p w14:paraId="3278D0D7" w14:textId="39541367" w:rsidR="007C12F1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DC44213" w14:textId="77777777" w:rsidR="0032167F" w:rsidRPr="003E7769" w:rsidRDefault="0032167F" w:rsidP="0032167F">
      <w:pPr>
        <w:widowControl w:val="0"/>
        <w:spacing w:after="0" w:line="240" w:lineRule="auto"/>
        <w:rPr>
          <w:rFonts w:cstheme="minorHAnsi"/>
          <w:b/>
          <w:bCs/>
        </w:rPr>
      </w:pPr>
    </w:p>
    <w:p w14:paraId="5D897535" w14:textId="00178D2D" w:rsidR="002F0484" w:rsidRDefault="002F0484" w:rsidP="002F048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Pr="009D09EA">
        <w:rPr>
          <w:rFonts w:cstheme="minorHAnsi"/>
          <w:b/>
          <w:bCs/>
        </w:rPr>
        <w:t xml:space="preserve">. TMJ Noises During </w:t>
      </w:r>
      <w:r>
        <w:rPr>
          <w:rFonts w:cstheme="minorHAnsi"/>
          <w:b/>
          <w:bCs/>
        </w:rPr>
        <w:t>Lateral &amp; Protrusive</w:t>
      </w:r>
      <w:r w:rsidRPr="009D09EA">
        <w:rPr>
          <w:rFonts w:cstheme="minorHAnsi"/>
          <w:b/>
          <w:bCs/>
        </w:rPr>
        <w:t xml:space="preserve"> Movements</w:t>
      </w:r>
    </w:p>
    <w:p w14:paraId="7D624C17" w14:textId="69792BD6" w:rsidR="002F0484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TMJ</w:t>
      </w:r>
    </w:p>
    <w:p w14:paraId="7A9E43C4" w14:textId="77777777" w:rsidR="007C12F1" w:rsidRPr="00781CA7" w:rsidRDefault="007C12F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1.Click</w:t>
      </w:r>
    </w:p>
    <w:p w14:paraId="249AB057" w14:textId="7F9FC324" w:rsidR="007C12F1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Examiner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D6BB014" w14:textId="50DD9FE2" w:rsidR="007C12F1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74ECB22" w14:textId="3223AF3B" w:rsidR="007C12F1" w:rsidRPr="000D4BB4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 xml:space="preserve">If </w:t>
      </w:r>
      <w:r w:rsidRPr="000D4BB4">
        <w:rPr>
          <w:rFonts w:eastAsia="Times New Roman" w:cstheme="minorHAnsi"/>
          <w:bCs/>
          <w:i/>
        </w:rPr>
        <w:t>yes</w:t>
      </w:r>
      <w:r w:rsidR="00B3660B" w:rsidRPr="00781CA7">
        <w:rPr>
          <w:rFonts w:eastAsia="Times New Roman" w:cstheme="minorHAnsi"/>
          <w:bCs/>
        </w:rPr>
        <w:t xml:space="preserve"> </w:t>
      </w:r>
      <w:r w:rsidRPr="00781CA7">
        <w:rPr>
          <w:rFonts w:eastAsia="Times New Roman" w:cstheme="minorHAnsi"/>
          <w:bCs/>
        </w:rPr>
        <w:t xml:space="preserve">… </w:t>
      </w:r>
      <w:r w:rsidRPr="000D4BB4">
        <w:rPr>
          <w:rFonts w:eastAsia="Times New Roman" w:cstheme="minorHAnsi"/>
          <w:bCs/>
        </w:rPr>
        <w:t>c. Pain w</w:t>
      </w:r>
      <w:r w:rsidR="000D4BB4" w:rsidRPr="00781CA7">
        <w:rPr>
          <w:rFonts w:eastAsia="Times New Roman" w:cstheme="minorHAnsi"/>
          <w:bCs/>
        </w:rPr>
        <w:t>/</w:t>
      </w:r>
      <w:r w:rsidRPr="000D4BB4">
        <w:rPr>
          <w:rFonts w:eastAsia="Times New Roman" w:cstheme="minorHAnsi"/>
          <w:bCs/>
        </w:rPr>
        <w:t xml:space="preserve"> click? </w:t>
      </w:r>
      <w:r w:rsidRPr="000D4BB4">
        <w:rPr>
          <w:rFonts w:eastAsia="Times New Roman" w:cstheme="minorHAnsi"/>
          <w:bCs/>
        </w:rPr>
        <w:tab/>
        <w:t>_ 0. No</w:t>
      </w:r>
      <w:r w:rsidRPr="000D4BB4">
        <w:rPr>
          <w:rFonts w:eastAsia="Times New Roman" w:cstheme="minorHAnsi"/>
          <w:bCs/>
        </w:rPr>
        <w:tab/>
        <w:t>_ 1. Yes</w:t>
      </w:r>
    </w:p>
    <w:p w14:paraId="74D37EFC" w14:textId="6F95F8B2" w:rsidR="007C12F1" w:rsidRPr="000D4BB4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786"/>
        <w:rPr>
          <w:rFonts w:eastAsia="Times New Roman" w:cstheme="minorHAnsi"/>
          <w:bCs/>
        </w:rPr>
      </w:pPr>
      <w:r w:rsidRPr="000D4BB4">
        <w:rPr>
          <w:rFonts w:eastAsia="Times New Roman" w:cstheme="minorHAnsi"/>
          <w:bCs/>
        </w:rPr>
        <w:t xml:space="preserve">d. Familiar pain? </w:t>
      </w:r>
      <w:r w:rsidRPr="000D4BB4">
        <w:rPr>
          <w:rFonts w:eastAsia="Times New Roman" w:cstheme="minorHAnsi"/>
          <w:bCs/>
        </w:rPr>
        <w:tab/>
        <w:t>_ 0. No</w:t>
      </w:r>
      <w:r w:rsidRPr="000D4BB4">
        <w:rPr>
          <w:rFonts w:eastAsia="Times New Roman" w:cstheme="minorHAnsi"/>
          <w:bCs/>
        </w:rPr>
        <w:tab/>
        <w:t>_ 1. Yes</w:t>
      </w:r>
    </w:p>
    <w:p w14:paraId="70BB8D1E" w14:textId="77777777" w:rsidR="007C12F1" w:rsidRPr="00781CA7" w:rsidRDefault="007C12F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2. Crepitus</w:t>
      </w:r>
    </w:p>
    <w:p w14:paraId="6621B69A" w14:textId="11C376F8" w:rsidR="007C12F1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Examiner</w:t>
      </w:r>
      <w:r w:rsidR="006B525E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66711C8" w14:textId="2E55D9B2" w:rsidR="007C12F1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5D5C112" w14:textId="77777777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45CC422" w14:textId="2E8D41BB" w:rsidR="002F0484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TMJ</w:t>
      </w:r>
    </w:p>
    <w:p w14:paraId="4EBF2789" w14:textId="77777777" w:rsidR="007C12F1" w:rsidRPr="00781CA7" w:rsidRDefault="007C12F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1.Click</w:t>
      </w:r>
    </w:p>
    <w:p w14:paraId="165C905C" w14:textId="5B0057C5" w:rsidR="007C12F1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Examiner</w:t>
      </w:r>
      <w:r w:rsidR="004469C9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81AC7E0" w14:textId="620E62F3" w:rsidR="007C12F1" w:rsidRDefault="007C12F1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b.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FFDE7FE" w14:textId="77777777" w:rsidR="00B82F65" w:rsidRPr="003E7769" w:rsidRDefault="00B82F65" w:rsidP="00B82F65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 w:rsidRPr="003E7769">
        <w:rPr>
          <w:rFonts w:eastAsia="Times New Roman" w:cstheme="minorHAnsi"/>
          <w:bCs/>
        </w:rPr>
        <w:t xml:space="preserve">If </w:t>
      </w:r>
      <w:r w:rsidRPr="003E7769">
        <w:rPr>
          <w:rFonts w:eastAsia="Times New Roman" w:cstheme="minorHAnsi"/>
          <w:bCs/>
          <w:i/>
        </w:rPr>
        <w:t>yes</w:t>
      </w:r>
      <w:r w:rsidRPr="003E7769">
        <w:rPr>
          <w:rFonts w:eastAsia="Times New Roman" w:cstheme="minorHAnsi"/>
          <w:bCs/>
        </w:rPr>
        <w:t xml:space="preserve"> … c. Pain w/ click? </w:t>
      </w:r>
      <w:r w:rsidRPr="003E7769">
        <w:rPr>
          <w:rFonts w:eastAsia="Times New Roman" w:cstheme="minorHAnsi"/>
          <w:bCs/>
        </w:rPr>
        <w:tab/>
        <w:t>_ 0. No</w:t>
      </w:r>
      <w:r w:rsidRPr="003E7769">
        <w:rPr>
          <w:rFonts w:eastAsia="Times New Roman" w:cstheme="minorHAnsi"/>
          <w:bCs/>
        </w:rPr>
        <w:tab/>
        <w:t>_ 1. Yes</w:t>
      </w:r>
    </w:p>
    <w:p w14:paraId="0AB9D138" w14:textId="77777777" w:rsidR="00B82F65" w:rsidRPr="003E7769" w:rsidRDefault="00B82F65" w:rsidP="00B82F65">
      <w:pPr>
        <w:widowControl w:val="0"/>
        <w:tabs>
          <w:tab w:val="left" w:pos="3510"/>
          <w:tab w:val="left" w:pos="4680"/>
        </w:tabs>
        <w:spacing w:after="0" w:line="240" w:lineRule="auto"/>
        <w:ind w:left="1786"/>
        <w:rPr>
          <w:rFonts w:eastAsia="Times New Roman" w:cstheme="minorHAnsi"/>
          <w:bCs/>
        </w:rPr>
      </w:pPr>
      <w:r w:rsidRPr="003E7769">
        <w:rPr>
          <w:rFonts w:eastAsia="Times New Roman" w:cstheme="minorHAnsi"/>
          <w:bCs/>
        </w:rPr>
        <w:t xml:space="preserve">d. Familiar pain? </w:t>
      </w:r>
      <w:r w:rsidRPr="003E7769">
        <w:rPr>
          <w:rFonts w:eastAsia="Times New Roman" w:cstheme="minorHAnsi"/>
          <w:bCs/>
        </w:rPr>
        <w:tab/>
        <w:t>_ 0. No</w:t>
      </w:r>
      <w:r w:rsidRPr="003E7769">
        <w:rPr>
          <w:rFonts w:eastAsia="Times New Roman" w:cstheme="minorHAnsi"/>
          <w:bCs/>
        </w:rPr>
        <w:tab/>
        <w:t>_ 1. Yes</w:t>
      </w:r>
    </w:p>
    <w:p w14:paraId="6B62CE60" w14:textId="77777777" w:rsidR="007C12F1" w:rsidRPr="00781CA7" w:rsidRDefault="007C12F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781CA7">
        <w:rPr>
          <w:rFonts w:eastAsia="Times New Roman" w:cstheme="minorHAnsi"/>
          <w:bCs/>
        </w:rPr>
        <w:t>2. Crepitus</w:t>
      </w:r>
    </w:p>
    <w:p w14:paraId="22094F26" w14:textId="382DE1C6" w:rsidR="00210C8C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Examiner</w:t>
      </w:r>
      <w:r w:rsidR="004469C9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CBB70F6" w14:textId="1FBA5C91" w:rsidR="002F0484" w:rsidRDefault="00210C8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A8901C7" w14:textId="77777777" w:rsidR="007C12F1" w:rsidRDefault="007C12F1" w:rsidP="007C12F1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9E4DF11" w14:textId="01D33916" w:rsidR="002F0484" w:rsidRPr="002F0484" w:rsidRDefault="002F0484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2F0484">
        <w:rPr>
          <w:rFonts w:eastAsia="Times New Roman" w:cstheme="minorHAnsi"/>
          <w:b/>
          <w:bCs/>
        </w:rPr>
        <w:t>8. Joint Locking</w:t>
      </w:r>
    </w:p>
    <w:p w14:paraId="7265F8A1" w14:textId="4B7DD92D" w:rsidR="002F0484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TMJ</w:t>
      </w:r>
    </w:p>
    <w:p w14:paraId="1F41A0EA" w14:textId="222A12BA" w:rsidR="002F0484" w:rsidRPr="00973F5E" w:rsidRDefault="008F53F5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73F5E">
        <w:rPr>
          <w:rFonts w:eastAsia="Times New Roman" w:cstheme="minorHAnsi"/>
          <w:bCs/>
        </w:rPr>
        <w:t>1.</w:t>
      </w:r>
      <w:r w:rsidR="002F0484" w:rsidRPr="00973F5E">
        <w:rPr>
          <w:rFonts w:eastAsia="Times New Roman" w:cstheme="minorHAnsi"/>
          <w:bCs/>
        </w:rPr>
        <w:t>While Opening</w:t>
      </w:r>
    </w:p>
    <w:p w14:paraId="56FF2396" w14:textId="1955E3BB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2F0484">
        <w:rPr>
          <w:rFonts w:eastAsia="Times New Roman" w:cstheme="minorHAnsi"/>
          <w:bCs/>
        </w:rPr>
        <w:t>Locking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3BB6FC04" w14:textId="64D8ADEF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2F0484">
        <w:rPr>
          <w:rFonts w:eastAsia="Times New Roman" w:cstheme="minorHAnsi"/>
          <w:bCs/>
        </w:rPr>
        <w:t>Reduction – Patient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6A78BFA0" w14:textId="6642E271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F0484">
        <w:rPr>
          <w:rFonts w:eastAsia="Times New Roman" w:cstheme="minorHAnsi"/>
          <w:bCs/>
        </w:rPr>
        <w:t>Reduction – Examiner</w:t>
      </w:r>
      <w:r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0946F8C0" w14:textId="1FCAEB11" w:rsidR="002F0484" w:rsidRDefault="008B11B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</w:t>
      </w:r>
      <w:r w:rsidR="002F0484" w:rsidRPr="00973F5E">
        <w:rPr>
          <w:rFonts w:eastAsia="Times New Roman" w:cstheme="minorHAnsi"/>
          <w:bCs/>
        </w:rPr>
        <w:t>Wide</w:t>
      </w:r>
      <w:r w:rsidR="002F0484">
        <w:rPr>
          <w:rFonts w:eastAsia="Times New Roman" w:cstheme="minorHAnsi"/>
          <w:bCs/>
        </w:rPr>
        <w:t xml:space="preserve"> Open Position</w:t>
      </w:r>
    </w:p>
    <w:p w14:paraId="02C186E4" w14:textId="66EEA408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2F0484">
        <w:rPr>
          <w:rFonts w:eastAsia="Times New Roman" w:cstheme="minorHAnsi"/>
          <w:bCs/>
        </w:rPr>
        <w:t>Locking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55608197" w14:textId="7ABD9F7E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2F0484">
        <w:rPr>
          <w:rFonts w:eastAsia="Times New Roman" w:cstheme="minorHAnsi"/>
          <w:bCs/>
        </w:rPr>
        <w:t>Reduction – Patient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72585080" w14:textId="542E3991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F0484">
        <w:rPr>
          <w:rFonts w:eastAsia="Times New Roman" w:cstheme="minorHAnsi"/>
          <w:bCs/>
        </w:rPr>
        <w:t>Reduction – Examiner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78262321" w14:textId="77777777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</w:p>
    <w:p w14:paraId="0EF51AD4" w14:textId="0C6361F2" w:rsidR="002F0484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TMJ</w:t>
      </w:r>
    </w:p>
    <w:p w14:paraId="2C3492CA" w14:textId="77777777" w:rsidR="008B11B3" w:rsidRDefault="008B11B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1.While </w:t>
      </w:r>
      <w:r w:rsidRPr="00973F5E">
        <w:rPr>
          <w:rFonts w:eastAsia="Times New Roman" w:cstheme="minorHAnsi"/>
          <w:bCs/>
        </w:rPr>
        <w:t>Opening</w:t>
      </w:r>
    </w:p>
    <w:p w14:paraId="77F02685" w14:textId="2086ED48" w:rsidR="008B11B3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Locking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302C609" w14:textId="2B41287E" w:rsidR="008B11B3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Reduction –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C741BB7" w14:textId="76186726" w:rsidR="008B11B3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Reduction – Examiner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D580A27" w14:textId="77777777" w:rsidR="008B11B3" w:rsidRDefault="008B11B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</w:t>
      </w:r>
      <w:r w:rsidRPr="00973F5E">
        <w:rPr>
          <w:rFonts w:eastAsia="Times New Roman" w:cstheme="minorHAnsi"/>
          <w:bCs/>
        </w:rPr>
        <w:t>Wide</w:t>
      </w:r>
      <w:r>
        <w:rPr>
          <w:rFonts w:eastAsia="Times New Roman" w:cstheme="minorHAnsi"/>
          <w:bCs/>
        </w:rPr>
        <w:t xml:space="preserve"> Open Position</w:t>
      </w:r>
    </w:p>
    <w:p w14:paraId="358A6FBB" w14:textId="451EC62D" w:rsidR="008B11B3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Locking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AED32A0" w14:textId="3B9D1076" w:rsidR="008B11B3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Reduction –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F6066A8" w14:textId="1910DE79" w:rsidR="002F0484" w:rsidRDefault="008B11B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Reduction – Examiner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BE84144" w14:textId="77777777" w:rsidR="0032167F" w:rsidRPr="003E7769" w:rsidRDefault="0032167F" w:rsidP="0032167F">
      <w:pPr>
        <w:widowControl w:val="0"/>
        <w:spacing w:after="0" w:line="240" w:lineRule="auto"/>
        <w:rPr>
          <w:rFonts w:cstheme="minorHAnsi"/>
          <w:b/>
          <w:bCs/>
        </w:rPr>
      </w:pPr>
    </w:p>
    <w:p w14:paraId="716191FF" w14:textId="37756A16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781CA7">
        <w:rPr>
          <w:rFonts w:eastAsia="Times New Roman" w:cstheme="minorHAnsi"/>
          <w:b/>
          <w:bCs/>
        </w:rPr>
        <w:t xml:space="preserve">9. </w:t>
      </w:r>
      <w:r w:rsidRPr="0032167F">
        <w:rPr>
          <w:rFonts w:eastAsia="Times New Roman" w:cstheme="minorHAnsi"/>
          <w:b/>
          <w:bCs/>
        </w:rPr>
        <w:t>Muscle</w:t>
      </w:r>
      <w:r w:rsidRPr="002F0484">
        <w:rPr>
          <w:rFonts w:eastAsia="Times New Roman" w:cstheme="minorHAnsi"/>
          <w:b/>
          <w:bCs/>
        </w:rPr>
        <w:t xml:space="preserve"> &amp; TMJ Pain with Palpation</w:t>
      </w:r>
    </w:p>
    <w:p w14:paraId="5B6D4E59" w14:textId="373386D3" w:rsidR="00952217" w:rsidRPr="00952217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  <w:r w:rsidR="002F0484" w:rsidRPr="00952217">
        <w:rPr>
          <w:rFonts w:eastAsia="Times New Roman" w:cstheme="minorHAnsi"/>
          <w:bCs/>
          <w:u w:val="single"/>
        </w:rPr>
        <w:t xml:space="preserve"> </w:t>
      </w:r>
    </w:p>
    <w:p w14:paraId="2E73AA61" w14:textId="63053FCC" w:rsidR="002F0484" w:rsidRDefault="002F0484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(1 kg)</w:t>
      </w:r>
    </w:p>
    <w:p w14:paraId="71955EB9" w14:textId="4EC80F57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="002F0484">
        <w:rPr>
          <w:rFonts w:eastAsia="Times New Roman" w:cstheme="minorHAnsi"/>
          <w:bCs/>
        </w:rPr>
        <w:t>Temporalis (posterior)</w:t>
      </w:r>
    </w:p>
    <w:p w14:paraId="1EA521FB" w14:textId="64E59D68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2F0484">
        <w:rPr>
          <w:rFonts w:eastAsia="Times New Roman" w:cstheme="minorHAnsi"/>
          <w:bCs/>
        </w:rPr>
        <w:t>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43264268" w14:textId="0D215D91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2F0484">
        <w:rPr>
          <w:rFonts w:eastAsia="Times New Roman" w:cstheme="minorHAnsi"/>
          <w:bCs/>
        </w:rPr>
        <w:t>Familiar 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70C1BDC6" w14:textId="540F3AD2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F0484">
        <w:rPr>
          <w:rFonts w:eastAsia="Times New Roman" w:cstheme="minorHAnsi"/>
          <w:bCs/>
        </w:rPr>
        <w:t>Familiar Headache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2A05A77C" w14:textId="1611EA24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d. </w:t>
      </w:r>
      <w:r w:rsidR="002F0484">
        <w:rPr>
          <w:rFonts w:eastAsia="Times New Roman" w:cstheme="minorHAnsi"/>
          <w:bCs/>
        </w:rPr>
        <w:t>Referred 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69B25A2A" w14:textId="4850214C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="002F0484">
        <w:rPr>
          <w:rFonts w:eastAsia="Times New Roman" w:cstheme="minorHAnsi"/>
          <w:bCs/>
        </w:rPr>
        <w:t>Temporalis (middle)</w:t>
      </w:r>
    </w:p>
    <w:p w14:paraId="7A39F42A" w14:textId="085AE2A0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2F0484">
        <w:rPr>
          <w:rFonts w:eastAsia="Times New Roman" w:cstheme="minorHAnsi"/>
          <w:bCs/>
        </w:rPr>
        <w:t>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1C58F994" w14:textId="317C580C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2F0484">
        <w:rPr>
          <w:rFonts w:eastAsia="Times New Roman" w:cstheme="minorHAnsi"/>
          <w:bCs/>
        </w:rPr>
        <w:t>Familiar 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1C6B623B" w14:textId="0A4A8E04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F0484">
        <w:rPr>
          <w:rFonts w:eastAsia="Times New Roman" w:cstheme="minorHAnsi"/>
          <w:bCs/>
        </w:rPr>
        <w:t>Familiar Headache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5EA44580" w14:textId="7CDA1188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d. </w:t>
      </w:r>
      <w:r w:rsidR="002F0484">
        <w:rPr>
          <w:rFonts w:eastAsia="Times New Roman" w:cstheme="minorHAnsi"/>
          <w:bCs/>
        </w:rPr>
        <w:t>Referred 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63E9903E" w14:textId="54DF7ECC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2F0484">
        <w:rPr>
          <w:rFonts w:eastAsia="Times New Roman" w:cstheme="minorHAnsi"/>
          <w:bCs/>
        </w:rPr>
        <w:t>Temporalis (anterior)</w:t>
      </w:r>
    </w:p>
    <w:p w14:paraId="1123F501" w14:textId="48A2C9DD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B7ADB84" w14:textId="7ACC662A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3441A9E" w14:textId="0E7854E5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c. Familiar Headache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A2F6C22" w14:textId="7C0AE250" w:rsidR="00147BBF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7B50B8C" w14:textId="77777777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rPr>
          <w:rFonts w:eastAsia="Times New Roman" w:cstheme="minorHAnsi"/>
          <w:bCs/>
        </w:rPr>
      </w:pPr>
    </w:p>
    <w:p w14:paraId="5B6817E2" w14:textId="489920EE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r w:rsidR="002F0484">
        <w:rPr>
          <w:rFonts w:eastAsia="Times New Roman" w:cstheme="minorHAnsi"/>
          <w:bCs/>
        </w:rPr>
        <w:t>Masseter (origin)</w:t>
      </w:r>
    </w:p>
    <w:p w14:paraId="43692BBE" w14:textId="61D83A15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2F0484">
        <w:rPr>
          <w:rFonts w:eastAsia="Times New Roman" w:cstheme="minorHAnsi"/>
          <w:bCs/>
        </w:rPr>
        <w:t>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422A42E8" w14:textId="0FEC25E4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2F0484">
        <w:rPr>
          <w:rFonts w:eastAsia="Times New Roman" w:cstheme="minorHAnsi"/>
          <w:bCs/>
        </w:rPr>
        <w:t>Familiar 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6A55956C" w14:textId="65933510" w:rsidR="002F0484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F0484">
        <w:rPr>
          <w:rFonts w:eastAsia="Times New Roman" w:cstheme="minorHAnsi"/>
          <w:bCs/>
        </w:rPr>
        <w:t>Referred Pain</w:t>
      </w:r>
      <w:r w:rsidR="002F0484">
        <w:rPr>
          <w:rFonts w:eastAsia="Times New Roman" w:cstheme="minorHAnsi"/>
          <w:bCs/>
        </w:rPr>
        <w:tab/>
      </w:r>
      <w:r w:rsidR="002F0484" w:rsidRPr="009D09EA">
        <w:rPr>
          <w:rFonts w:eastAsia="Times New Roman" w:cstheme="minorHAnsi"/>
          <w:bCs/>
        </w:rPr>
        <w:t>_ 0. No</w:t>
      </w:r>
      <w:r w:rsidR="002F0484" w:rsidRPr="009D09EA">
        <w:rPr>
          <w:rFonts w:eastAsia="Times New Roman" w:cstheme="minorHAnsi"/>
          <w:bCs/>
        </w:rPr>
        <w:tab/>
        <w:t>_ 1. Yes</w:t>
      </w:r>
    </w:p>
    <w:p w14:paraId="3EB35A00" w14:textId="5B67922F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="002F0484">
        <w:rPr>
          <w:rFonts w:eastAsia="Times New Roman" w:cstheme="minorHAnsi"/>
          <w:bCs/>
        </w:rPr>
        <w:t>Masseter (body)</w:t>
      </w:r>
    </w:p>
    <w:p w14:paraId="600FE7A9" w14:textId="5D1B864F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D372EB6" w14:textId="1D30ECB3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</w:t>
      </w:r>
    </w:p>
    <w:p w14:paraId="2907E0AC" w14:textId="76A8A224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4A30FD3" w14:textId="3E61358A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6. </w:t>
      </w:r>
      <w:r w:rsidR="002F0484">
        <w:rPr>
          <w:rFonts w:eastAsia="Times New Roman" w:cstheme="minorHAnsi"/>
          <w:bCs/>
        </w:rPr>
        <w:t>Masseter (insertion)</w:t>
      </w:r>
    </w:p>
    <w:p w14:paraId="2E42F72F" w14:textId="20CDE2B7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A11919A" w14:textId="4F01651A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F0B9E61" w14:textId="5A834BE9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F956681" w14:textId="62AED452" w:rsidR="002F0484" w:rsidRDefault="002F0484" w:rsidP="00D94E02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</w:p>
    <w:p w14:paraId="6814423A" w14:textId="42651822" w:rsidR="002F0484" w:rsidRDefault="002F0484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TMJ</w:t>
      </w:r>
    </w:p>
    <w:p w14:paraId="3B5BA8D8" w14:textId="30541300" w:rsidR="002F0484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7. </w:t>
      </w:r>
      <w:r w:rsidR="002F0484">
        <w:rPr>
          <w:rFonts w:eastAsia="Times New Roman" w:cstheme="minorHAnsi"/>
          <w:bCs/>
        </w:rPr>
        <w:t>Lateral pole (0.5 kg)</w:t>
      </w:r>
    </w:p>
    <w:p w14:paraId="58E685CE" w14:textId="56065E84" w:rsidR="00952217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952217">
        <w:rPr>
          <w:rFonts w:eastAsia="Times New Roman" w:cstheme="minorHAnsi"/>
          <w:bCs/>
        </w:rPr>
        <w:t>Pain</w:t>
      </w:r>
      <w:r w:rsidR="00952217">
        <w:rPr>
          <w:rFonts w:eastAsia="Times New Roman" w:cstheme="minorHAnsi"/>
          <w:bCs/>
        </w:rPr>
        <w:tab/>
      </w:r>
      <w:r w:rsidR="00952217" w:rsidRPr="009D09EA">
        <w:rPr>
          <w:rFonts w:eastAsia="Times New Roman" w:cstheme="minorHAnsi"/>
          <w:bCs/>
        </w:rPr>
        <w:t>_ 0. No</w:t>
      </w:r>
      <w:r w:rsidR="00952217" w:rsidRPr="009D09EA">
        <w:rPr>
          <w:rFonts w:eastAsia="Times New Roman" w:cstheme="minorHAnsi"/>
          <w:bCs/>
        </w:rPr>
        <w:tab/>
        <w:t>_ 1. Yes</w:t>
      </w:r>
    </w:p>
    <w:p w14:paraId="1EA8094D" w14:textId="32147D18" w:rsidR="00952217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952217">
        <w:rPr>
          <w:rFonts w:eastAsia="Times New Roman" w:cstheme="minorHAnsi"/>
          <w:bCs/>
        </w:rPr>
        <w:t>Familiar Pain</w:t>
      </w:r>
      <w:r w:rsidR="00952217">
        <w:rPr>
          <w:rFonts w:eastAsia="Times New Roman" w:cstheme="minorHAnsi"/>
          <w:bCs/>
        </w:rPr>
        <w:tab/>
      </w:r>
      <w:r w:rsidR="00952217" w:rsidRPr="009D09EA">
        <w:rPr>
          <w:rFonts w:eastAsia="Times New Roman" w:cstheme="minorHAnsi"/>
          <w:bCs/>
        </w:rPr>
        <w:t>_ 0. No</w:t>
      </w:r>
      <w:r w:rsidR="00952217" w:rsidRPr="009D09EA">
        <w:rPr>
          <w:rFonts w:eastAsia="Times New Roman" w:cstheme="minorHAnsi"/>
          <w:bCs/>
        </w:rPr>
        <w:tab/>
        <w:t>_ 1. Yes</w:t>
      </w:r>
    </w:p>
    <w:p w14:paraId="2F79A42B" w14:textId="1669AE7F" w:rsidR="00952217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952217">
        <w:rPr>
          <w:rFonts w:eastAsia="Times New Roman" w:cstheme="minorHAnsi"/>
          <w:bCs/>
        </w:rPr>
        <w:t>Referred Pain</w:t>
      </w:r>
      <w:r w:rsidR="00952217">
        <w:rPr>
          <w:rFonts w:eastAsia="Times New Roman" w:cstheme="minorHAnsi"/>
          <w:bCs/>
        </w:rPr>
        <w:tab/>
      </w:r>
      <w:r w:rsidR="00952217" w:rsidRPr="009D09EA">
        <w:rPr>
          <w:rFonts w:eastAsia="Times New Roman" w:cstheme="minorHAnsi"/>
          <w:bCs/>
        </w:rPr>
        <w:t>_ 0. No</w:t>
      </w:r>
      <w:r w:rsidR="00952217" w:rsidRPr="009D09EA">
        <w:rPr>
          <w:rFonts w:eastAsia="Times New Roman" w:cstheme="minorHAnsi"/>
          <w:bCs/>
        </w:rPr>
        <w:tab/>
        <w:t>_ 1. Yes</w:t>
      </w:r>
    </w:p>
    <w:p w14:paraId="2D91C95F" w14:textId="294B2C07" w:rsidR="00952217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8. </w:t>
      </w:r>
      <w:r w:rsidR="00952217">
        <w:rPr>
          <w:rFonts w:eastAsia="Times New Roman" w:cstheme="minorHAnsi"/>
          <w:bCs/>
        </w:rPr>
        <w:t>Around lateral pole (1 kg)</w:t>
      </w:r>
    </w:p>
    <w:p w14:paraId="62E26868" w14:textId="3D9DEEE3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2CC39A5" w14:textId="7D69D341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FCC3CF2" w14:textId="54FC1E78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2CFB506" w14:textId="70FB00BE" w:rsidR="002F0484" w:rsidRDefault="002F0484" w:rsidP="00D94E02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</w:p>
    <w:p w14:paraId="21E81D95" w14:textId="494FE8BE" w:rsidR="00952217" w:rsidRPr="00952217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SIDE</w:t>
      </w:r>
      <w:r w:rsidR="00952217" w:rsidRPr="00952217">
        <w:rPr>
          <w:rFonts w:eastAsia="Times New Roman" w:cstheme="minorHAnsi"/>
          <w:bCs/>
          <w:u w:val="single"/>
        </w:rPr>
        <w:t xml:space="preserve"> </w:t>
      </w:r>
    </w:p>
    <w:p w14:paraId="60C3A535" w14:textId="77777777" w:rsidR="00952217" w:rsidRDefault="00952217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(1 kg)</w:t>
      </w:r>
    </w:p>
    <w:p w14:paraId="5834DB4C" w14:textId="19A0A1D5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 Temporalis (posterior)</w:t>
      </w:r>
    </w:p>
    <w:p w14:paraId="7ECDD211" w14:textId="022D0CC7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900BFC0" w14:textId="3524CDC6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CC9000A" w14:textId="5FF70716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Familiar Headache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61370EC" w14:textId="475CF06A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2E00026" w14:textId="537FE3F4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 Temporalis (middle)</w:t>
      </w:r>
    </w:p>
    <w:p w14:paraId="467299BB" w14:textId="704A4AB3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580724D" w14:textId="1B6243C5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BADC5DF" w14:textId="23CEABEB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Familiar Headache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48CC3F1" w14:textId="60E2A3D6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745DCC6" w14:textId="71B42F3E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3. Temporalis (anterior)</w:t>
      </w:r>
    </w:p>
    <w:p w14:paraId="2E338B3F" w14:textId="73E922A5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A71B845" w14:textId="0F99E06A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7B6F460" w14:textId="1D430A24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Familiar Headache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0C9E163" w14:textId="12040053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BD87CFC" w14:textId="77777777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</w:p>
    <w:p w14:paraId="6B3FD092" w14:textId="3E8D3011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4. Masseter (origin)</w:t>
      </w:r>
    </w:p>
    <w:p w14:paraId="0A316927" w14:textId="5FF3B767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49BB73D" w14:textId="76ED8F86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4D1703D" w14:textId="4F2CE9EC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1CB75CD" w14:textId="0916E6FE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5. Masseter (body)</w:t>
      </w:r>
    </w:p>
    <w:p w14:paraId="257328AB" w14:textId="7BF277FF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DEBF0E0" w14:textId="32E95826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F84A986" w14:textId="1459B4AA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F6865F3" w14:textId="5074A6BD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6. Masseter (insertion)</w:t>
      </w:r>
    </w:p>
    <w:p w14:paraId="731C073F" w14:textId="30ECDBF8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54EF247" w14:textId="115B7BB4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0B140F9" w14:textId="4CE47842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B164641" w14:textId="77777777" w:rsidR="00930EF3" w:rsidRDefault="00930EF3" w:rsidP="00930EF3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</w:p>
    <w:p w14:paraId="2092157D" w14:textId="77777777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TMJ</w:t>
      </w:r>
    </w:p>
    <w:p w14:paraId="1F4F2937" w14:textId="77777777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7. Lateral pole (0.5 kg)</w:t>
      </w:r>
    </w:p>
    <w:p w14:paraId="3AECDD6D" w14:textId="02C60341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BF76C26" w14:textId="6050DBAD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DFCC791" w14:textId="732A3257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580F6BD" w14:textId="77777777" w:rsidR="00930EF3" w:rsidRDefault="00930EF3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8. Around lateral pole (1 kg)</w:t>
      </w:r>
    </w:p>
    <w:p w14:paraId="6F86B488" w14:textId="5B79EA4D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DC8B99F" w14:textId="0039BFF1" w:rsidR="00930EF3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849B808" w14:textId="0877E142" w:rsidR="002B0441" w:rsidRDefault="00930EF3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41893C5" w14:textId="77777777" w:rsidR="00930EF3" w:rsidRDefault="00930EF3" w:rsidP="00930EF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25A821FA" w14:textId="6EF8C27A" w:rsidR="002B0441" w:rsidRPr="002B0441" w:rsidRDefault="002B0441" w:rsidP="002F0484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2B0441">
        <w:rPr>
          <w:rFonts w:eastAsia="Times New Roman" w:cstheme="minorHAnsi"/>
          <w:b/>
          <w:bCs/>
        </w:rPr>
        <w:t>10. Supplemental Muscle Pain with Palpation</w:t>
      </w:r>
    </w:p>
    <w:p w14:paraId="0D7FFEC0" w14:textId="7A0959FE" w:rsidR="002B0441" w:rsidRPr="002B0441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RIGHT SIDE</w:t>
      </w:r>
    </w:p>
    <w:p w14:paraId="1FBF63D1" w14:textId="77777777" w:rsidR="002B0441" w:rsidRDefault="002B044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(0.5 kg)</w:t>
      </w:r>
    </w:p>
    <w:p w14:paraId="0286AB79" w14:textId="6D7F18BC" w:rsidR="002B0441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="002B0441" w:rsidRPr="002B0441">
        <w:rPr>
          <w:rFonts w:eastAsia="Times New Roman" w:cstheme="minorHAnsi"/>
          <w:bCs/>
        </w:rPr>
        <w:t>Posterior mandibular region</w:t>
      </w:r>
    </w:p>
    <w:p w14:paraId="036CEBAC" w14:textId="0201B0E0" w:rsidR="002B0441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a. </w:t>
      </w:r>
      <w:r w:rsidR="002B0441">
        <w:rPr>
          <w:rFonts w:eastAsia="Times New Roman" w:cstheme="minorHAnsi"/>
          <w:bCs/>
        </w:rPr>
        <w:t>Pain</w:t>
      </w:r>
      <w:r w:rsidR="002B0441">
        <w:rPr>
          <w:rFonts w:eastAsia="Times New Roman" w:cstheme="minorHAnsi"/>
          <w:bCs/>
        </w:rPr>
        <w:tab/>
      </w:r>
      <w:r w:rsidR="002B0441" w:rsidRPr="009D09EA">
        <w:rPr>
          <w:rFonts w:eastAsia="Times New Roman" w:cstheme="minorHAnsi"/>
          <w:bCs/>
        </w:rPr>
        <w:t>_ 0. No</w:t>
      </w:r>
      <w:r w:rsidR="002B0441" w:rsidRPr="009D09EA">
        <w:rPr>
          <w:rFonts w:eastAsia="Times New Roman" w:cstheme="minorHAnsi"/>
          <w:bCs/>
        </w:rPr>
        <w:tab/>
        <w:t>_ 1. Yes</w:t>
      </w:r>
    </w:p>
    <w:p w14:paraId="0499C722" w14:textId="7A6BAB79" w:rsidR="002B0441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b. </w:t>
      </w:r>
      <w:r w:rsidR="002B0441">
        <w:rPr>
          <w:rFonts w:eastAsia="Times New Roman" w:cstheme="minorHAnsi"/>
          <w:bCs/>
        </w:rPr>
        <w:t>Familiar Pain</w:t>
      </w:r>
      <w:r w:rsidR="002B0441">
        <w:rPr>
          <w:rFonts w:eastAsia="Times New Roman" w:cstheme="minorHAnsi"/>
          <w:bCs/>
        </w:rPr>
        <w:tab/>
      </w:r>
      <w:r w:rsidR="002B0441" w:rsidRPr="009D09EA">
        <w:rPr>
          <w:rFonts w:eastAsia="Times New Roman" w:cstheme="minorHAnsi"/>
          <w:bCs/>
        </w:rPr>
        <w:t>_ 0. No</w:t>
      </w:r>
      <w:r w:rsidR="002B0441" w:rsidRPr="009D09EA">
        <w:rPr>
          <w:rFonts w:eastAsia="Times New Roman" w:cstheme="minorHAnsi"/>
          <w:bCs/>
        </w:rPr>
        <w:tab/>
        <w:t>_ 1. Yes</w:t>
      </w:r>
    </w:p>
    <w:p w14:paraId="1A791CD1" w14:textId="41BE5BAE" w:rsidR="002B0441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c. </w:t>
      </w:r>
      <w:r w:rsidR="002B0441">
        <w:rPr>
          <w:rFonts w:eastAsia="Times New Roman" w:cstheme="minorHAnsi"/>
          <w:bCs/>
        </w:rPr>
        <w:t>Referred Pain</w:t>
      </w:r>
      <w:r w:rsidR="002B0441">
        <w:rPr>
          <w:rFonts w:eastAsia="Times New Roman" w:cstheme="minorHAnsi"/>
          <w:bCs/>
        </w:rPr>
        <w:tab/>
      </w:r>
      <w:r w:rsidR="002B0441" w:rsidRPr="009D09EA">
        <w:rPr>
          <w:rFonts w:eastAsia="Times New Roman" w:cstheme="minorHAnsi"/>
          <w:bCs/>
        </w:rPr>
        <w:t>_ 0. No</w:t>
      </w:r>
      <w:r w:rsidR="002B0441" w:rsidRPr="009D09EA">
        <w:rPr>
          <w:rFonts w:eastAsia="Times New Roman" w:cstheme="minorHAnsi"/>
          <w:bCs/>
        </w:rPr>
        <w:tab/>
        <w:t>_ 1. Yes</w:t>
      </w:r>
    </w:p>
    <w:p w14:paraId="27771C46" w14:textId="444C61B0" w:rsidR="002B0441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="002B0441">
        <w:rPr>
          <w:rFonts w:eastAsia="Times New Roman" w:cstheme="minorHAnsi"/>
          <w:bCs/>
        </w:rPr>
        <w:t>Sub</w:t>
      </w:r>
      <w:r w:rsidR="002B0441" w:rsidRPr="002B0441">
        <w:rPr>
          <w:rFonts w:eastAsia="Times New Roman" w:cstheme="minorHAnsi"/>
          <w:bCs/>
        </w:rPr>
        <w:t>mandibular region</w:t>
      </w:r>
    </w:p>
    <w:p w14:paraId="2979AF12" w14:textId="49678E87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C3E1A6F" w14:textId="6769509B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70BE0D6" w14:textId="79C4F3D6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E4BDC72" w14:textId="787A5AB5" w:rsidR="002B0441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2B0441">
        <w:rPr>
          <w:rFonts w:eastAsia="Times New Roman" w:cstheme="minorHAnsi"/>
          <w:bCs/>
        </w:rPr>
        <w:t>Lateral pterygoid area</w:t>
      </w:r>
    </w:p>
    <w:p w14:paraId="1B2DF31D" w14:textId="7A037A63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CD46D89" w14:textId="77960466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C7AFDFC" w14:textId="496ED908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D0109C0" w14:textId="59E0D4E8" w:rsidR="002B0441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r w:rsidR="002B0441">
        <w:rPr>
          <w:rFonts w:eastAsia="Times New Roman" w:cstheme="minorHAnsi"/>
          <w:bCs/>
        </w:rPr>
        <w:t>Temporalis tendon</w:t>
      </w:r>
    </w:p>
    <w:p w14:paraId="562D1A70" w14:textId="6CD5B0B3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B5C19C6" w14:textId="664EFA5B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9B514EE" w14:textId="6C3DA708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1BB80B79" w14:textId="77777777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</w:p>
    <w:p w14:paraId="53CF04B8" w14:textId="23A7138C" w:rsidR="002B0441" w:rsidRPr="002B0441" w:rsidRDefault="00AE5B6B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LEFT SIDE</w:t>
      </w:r>
    </w:p>
    <w:p w14:paraId="47F4FAFC" w14:textId="77777777" w:rsidR="002B0441" w:rsidRDefault="002B044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(0.5 kg)</w:t>
      </w:r>
    </w:p>
    <w:p w14:paraId="31B3A674" w14:textId="77777777" w:rsidR="00FC48DC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2B0441">
        <w:rPr>
          <w:rFonts w:eastAsia="Times New Roman" w:cstheme="minorHAnsi"/>
          <w:bCs/>
        </w:rPr>
        <w:t>Posterior mandibular region</w:t>
      </w:r>
    </w:p>
    <w:p w14:paraId="54058D5A" w14:textId="7AA0F2F0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40C8E08" w14:textId="66D18AF1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0B1CF08" w14:textId="26F66079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0601EC6" w14:textId="77777777" w:rsidR="00FC48DC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 Sub</w:t>
      </w:r>
      <w:r w:rsidRPr="002B0441">
        <w:rPr>
          <w:rFonts w:eastAsia="Times New Roman" w:cstheme="minorHAnsi"/>
          <w:bCs/>
        </w:rPr>
        <w:t>mandibular region</w:t>
      </w:r>
    </w:p>
    <w:p w14:paraId="62898CF6" w14:textId="270380B2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1F19CF2" w14:textId="0894AE9B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3D1ED91D" w14:textId="20DD7914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37C0845" w14:textId="77777777" w:rsidR="00FC48DC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3. Lateral pterygoid area</w:t>
      </w:r>
    </w:p>
    <w:p w14:paraId="28563DFF" w14:textId="60645D70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0F952DF1" w14:textId="06E81A64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691022E8" w14:textId="3B4CC868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2B180C81" w14:textId="77777777" w:rsidR="00FC48DC" w:rsidRDefault="00FC48DC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4. Temporalis tendon</w:t>
      </w:r>
    </w:p>
    <w:p w14:paraId="54A46BC2" w14:textId="25CCAA73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a.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42C6C279" w14:textId="07D12C2E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b. Familiar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5E1F835B" w14:textId="3EA2054D" w:rsidR="00FC48DC" w:rsidRDefault="00FC48DC" w:rsidP="00781CA7">
      <w:pPr>
        <w:widowControl w:val="0"/>
        <w:tabs>
          <w:tab w:val="left" w:pos="3510"/>
          <w:tab w:val="left" w:pos="4680"/>
        </w:tabs>
        <w:spacing w:after="0" w:line="240" w:lineRule="auto"/>
        <w:ind w:left="10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c. Referred Pain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>_ 0. No</w:t>
      </w:r>
      <w:r w:rsidRPr="009D09EA">
        <w:rPr>
          <w:rFonts w:eastAsia="Times New Roman" w:cstheme="minorHAnsi"/>
          <w:bCs/>
        </w:rPr>
        <w:tab/>
        <w:t>_ 1. Yes</w:t>
      </w:r>
    </w:p>
    <w:p w14:paraId="785CD50F" w14:textId="77777777" w:rsidR="0032167F" w:rsidRDefault="0032167F" w:rsidP="0032167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45FACC1" w14:textId="60BD4EB5" w:rsidR="002B0441" w:rsidRPr="002B0441" w:rsidRDefault="002B0441" w:rsidP="002B0441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2B0441">
        <w:rPr>
          <w:rFonts w:eastAsia="Times New Roman" w:cstheme="minorHAnsi"/>
          <w:b/>
          <w:bCs/>
        </w:rPr>
        <w:t>11. Diagnoses</w:t>
      </w:r>
    </w:p>
    <w:p w14:paraId="598159C8" w14:textId="1879D73C" w:rsidR="002B0441" w:rsidRPr="002B0441" w:rsidRDefault="00C7497F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 xml:space="preserve">A. </w:t>
      </w:r>
      <w:r w:rsidR="002B0441" w:rsidRPr="002B0441">
        <w:rPr>
          <w:rFonts w:eastAsia="Times New Roman" w:cstheme="minorHAnsi"/>
          <w:bCs/>
          <w:u w:val="single"/>
        </w:rPr>
        <w:t>Pain Disorders</w:t>
      </w:r>
    </w:p>
    <w:p w14:paraId="43C57E78" w14:textId="6A180BE1" w:rsidR="002B0441" w:rsidRDefault="002B044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>1 .</w:t>
      </w:r>
      <w:r>
        <w:rPr>
          <w:rFonts w:eastAsia="Times New Roman" w:cstheme="minorHAnsi"/>
          <w:bCs/>
        </w:rPr>
        <w:t>None</w:t>
      </w:r>
    </w:p>
    <w:p w14:paraId="387310B4" w14:textId="735DA1E0" w:rsid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2. </w:t>
      </w:r>
      <w:r>
        <w:rPr>
          <w:rFonts w:eastAsia="Times New Roman" w:cstheme="minorHAnsi"/>
          <w:bCs/>
        </w:rPr>
        <w:t>Myalgia</w:t>
      </w:r>
    </w:p>
    <w:p w14:paraId="394C197C" w14:textId="57BFC7B7" w:rsidR="002B0441" w:rsidRP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3. </w:t>
      </w:r>
      <w:r w:rsidRPr="002B0441">
        <w:rPr>
          <w:rFonts w:eastAsia="Times New Roman" w:cstheme="minorHAnsi"/>
          <w:bCs/>
        </w:rPr>
        <w:t>Myofascial pain with referral</w:t>
      </w:r>
    </w:p>
    <w:p w14:paraId="377A6AB6" w14:textId="14889B70" w:rsidR="002B0441" w:rsidRP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4. </w:t>
      </w:r>
      <w:r w:rsidRPr="002B0441">
        <w:rPr>
          <w:rFonts w:eastAsia="Times New Roman" w:cstheme="minorHAnsi"/>
          <w:bCs/>
        </w:rPr>
        <w:t>Right Arthralgia</w:t>
      </w:r>
    </w:p>
    <w:p w14:paraId="6E5C9896" w14:textId="1F904716" w:rsidR="002B0441" w:rsidRP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5. </w:t>
      </w:r>
      <w:r w:rsidRPr="002B0441">
        <w:rPr>
          <w:rFonts w:eastAsia="Times New Roman" w:cstheme="minorHAnsi"/>
          <w:bCs/>
        </w:rPr>
        <w:t>Le</w:t>
      </w:r>
      <w:r>
        <w:rPr>
          <w:rFonts w:eastAsia="Times New Roman" w:cstheme="minorHAnsi"/>
          <w:bCs/>
        </w:rPr>
        <w:t>ft</w:t>
      </w:r>
      <w:r w:rsidRPr="002B0441">
        <w:rPr>
          <w:rFonts w:eastAsia="Times New Roman" w:cstheme="minorHAnsi"/>
          <w:bCs/>
        </w:rPr>
        <w:t xml:space="preserve"> Arthralgia</w:t>
      </w:r>
    </w:p>
    <w:p w14:paraId="60F17E42" w14:textId="3D329598" w:rsid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6. </w:t>
      </w:r>
      <w:r w:rsidRPr="002B0441">
        <w:rPr>
          <w:rFonts w:eastAsia="Times New Roman" w:cstheme="minorHAnsi"/>
          <w:bCs/>
        </w:rPr>
        <w:t>Headache a</w:t>
      </w:r>
      <w:r>
        <w:rPr>
          <w:rFonts w:eastAsia="Times New Roman" w:cstheme="minorHAnsi"/>
          <w:bCs/>
        </w:rPr>
        <w:t>tt</w:t>
      </w:r>
      <w:r w:rsidRPr="002B0441">
        <w:rPr>
          <w:rFonts w:eastAsia="Times New Roman" w:cstheme="minorHAnsi"/>
          <w:bCs/>
        </w:rPr>
        <w:t>ributed to TMD</w:t>
      </w:r>
    </w:p>
    <w:p w14:paraId="1E97096D" w14:textId="1CEE2D68" w:rsidR="002F0484" w:rsidRDefault="002F0484" w:rsidP="002F048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p w14:paraId="7850BE80" w14:textId="3193C0B0" w:rsidR="002B0441" w:rsidRPr="002B0441" w:rsidRDefault="00C7497F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 xml:space="preserve">B. </w:t>
      </w:r>
      <w:r w:rsidR="002B0441" w:rsidRPr="002B0441">
        <w:rPr>
          <w:rFonts w:eastAsia="Times New Roman" w:cstheme="minorHAnsi"/>
          <w:bCs/>
          <w:u w:val="single"/>
        </w:rPr>
        <w:t>Right TMJ Disorders</w:t>
      </w:r>
    </w:p>
    <w:p w14:paraId="0B3E1635" w14:textId="43AA964A" w:rsidR="002B0441" w:rsidRDefault="002B044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1. </w:t>
      </w:r>
      <w:r>
        <w:rPr>
          <w:rFonts w:eastAsia="Times New Roman" w:cstheme="minorHAnsi"/>
          <w:bCs/>
        </w:rPr>
        <w:t>None</w:t>
      </w:r>
    </w:p>
    <w:p w14:paraId="67E69E75" w14:textId="32A082E8" w:rsidR="002B0441" w:rsidRDefault="00C7497F" w:rsidP="00781CA7">
      <w:pPr>
        <w:widowControl w:val="0"/>
        <w:spacing w:after="0" w:line="240" w:lineRule="auto"/>
        <w:ind w:left="86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="002B0441">
        <w:rPr>
          <w:rFonts w:eastAsia="Times New Roman" w:cstheme="minorHAnsi"/>
          <w:bCs/>
        </w:rPr>
        <w:t>Disc displacement (select one)</w:t>
      </w:r>
    </w:p>
    <w:p w14:paraId="73330CFD" w14:textId="14AA0361" w:rsidR="002B0441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</w:t>
      </w:r>
      <w:r w:rsidR="002B0441">
        <w:rPr>
          <w:rFonts w:eastAsia="Times New Roman" w:cstheme="minorHAnsi"/>
          <w:bCs/>
        </w:rPr>
        <w:t xml:space="preserve"> </w:t>
      </w:r>
      <w:r w:rsidR="00C7497F">
        <w:rPr>
          <w:rFonts w:eastAsia="Times New Roman" w:cstheme="minorHAnsi"/>
          <w:bCs/>
        </w:rPr>
        <w:t>a</w:t>
      </w:r>
      <w:r>
        <w:rPr>
          <w:rFonts w:eastAsia="Times New Roman" w:cstheme="minorHAnsi"/>
          <w:bCs/>
        </w:rPr>
        <w:t>.</w:t>
      </w:r>
      <w:r w:rsidR="00C7497F">
        <w:rPr>
          <w:rFonts w:eastAsia="Times New Roman" w:cstheme="minorHAnsi"/>
          <w:bCs/>
        </w:rPr>
        <w:t xml:space="preserve"> </w:t>
      </w:r>
      <w:r w:rsidR="002B0441">
        <w:rPr>
          <w:rFonts w:eastAsia="Times New Roman" w:cstheme="minorHAnsi"/>
          <w:bCs/>
        </w:rPr>
        <w:t>with reduction</w:t>
      </w:r>
    </w:p>
    <w:p w14:paraId="1948353A" w14:textId="5950610D" w:rsidR="002B0441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</w:t>
      </w:r>
      <w:r w:rsidR="002B0441"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b. </w:t>
      </w:r>
      <w:r w:rsidR="002B0441">
        <w:rPr>
          <w:rFonts w:eastAsia="Times New Roman" w:cstheme="minorHAnsi"/>
          <w:bCs/>
        </w:rPr>
        <w:t>with reduction, with intermittent locking</w:t>
      </w:r>
    </w:p>
    <w:p w14:paraId="37016DF7" w14:textId="7BA80E21" w:rsidR="002B0441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</w:t>
      </w:r>
      <w:r w:rsidR="002B0441"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c. </w:t>
      </w:r>
      <w:r w:rsidR="002B0441">
        <w:rPr>
          <w:rFonts w:eastAsia="Times New Roman" w:cstheme="minorHAnsi"/>
          <w:bCs/>
        </w:rPr>
        <w:t>without reduction, with limited opening</w:t>
      </w:r>
    </w:p>
    <w:p w14:paraId="59BDA824" w14:textId="79330318" w:rsidR="002B0441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</w:t>
      </w:r>
      <w:r w:rsidR="002B0441">
        <w:rPr>
          <w:rFonts w:eastAsia="Times New Roman" w:cstheme="minorHAnsi"/>
          <w:bCs/>
        </w:rPr>
        <w:t xml:space="preserve"> </w:t>
      </w:r>
      <w:r w:rsidR="00C7497F">
        <w:rPr>
          <w:rFonts w:eastAsia="Times New Roman" w:cstheme="minorHAnsi"/>
          <w:bCs/>
        </w:rPr>
        <w:t xml:space="preserve">d. </w:t>
      </w:r>
      <w:r w:rsidR="002B0441">
        <w:rPr>
          <w:rFonts w:eastAsia="Times New Roman" w:cstheme="minorHAnsi"/>
          <w:bCs/>
        </w:rPr>
        <w:t>without reduction, without limited opening</w:t>
      </w:r>
    </w:p>
    <w:p w14:paraId="71C91D31" w14:textId="52BA4A1A" w:rsidR="002B0441" w:rsidRDefault="002B044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3. </w:t>
      </w:r>
      <w:r>
        <w:rPr>
          <w:rFonts w:eastAsia="Times New Roman" w:cstheme="minorHAnsi"/>
          <w:bCs/>
        </w:rPr>
        <w:t>Degenerative joint diseases</w:t>
      </w:r>
    </w:p>
    <w:p w14:paraId="2008642A" w14:textId="21E5A2BE" w:rsidR="002B0441" w:rsidRDefault="002B0441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C7497F">
        <w:rPr>
          <w:rFonts w:eastAsia="Times New Roman" w:cstheme="minorHAnsi"/>
          <w:bCs/>
        </w:rPr>
        <w:t xml:space="preserve">4. </w:t>
      </w:r>
      <w:r>
        <w:rPr>
          <w:rFonts w:eastAsia="Times New Roman" w:cstheme="minorHAnsi"/>
          <w:bCs/>
        </w:rPr>
        <w:t>Subluxation</w:t>
      </w:r>
    </w:p>
    <w:p w14:paraId="5D6867EA" w14:textId="77777777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p w14:paraId="2690A62C" w14:textId="4CEF26AC" w:rsidR="002B0441" w:rsidRPr="002B0441" w:rsidRDefault="00C7497F" w:rsidP="00781CA7">
      <w:pPr>
        <w:widowControl w:val="0"/>
        <w:spacing w:after="0" w:line="240" w:lineRule="auto"/>
        <w:ind w:left="360"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 xml:space="preserve">C. </w:t>
      </w:r>
      <w:r w:rsidR="002B0441" w:rsidRPr="002B0441">
        <w:rPr>
          <w:rFonts w:eastAsia="Times New Roman" w:cstheme="minorHAnsi"/>
          <w:bCs/>
          <w:u w:val="single"/>
        </w:rPr>
        <w:t>Left TMJ Disorders</w:t>
      </w:r>
    </w:p>
    <w:p w14:paraId="5F0DAA52" w14:textId="77777777" w:rsidR="009D5F26" w:rsidRDefault="009D5F2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 1. None</w:t>
      </w:r>
    </w:p>
    <w:p w14:paraId="2A4BE375" w14:textId="77777777" w:rsidR="009D5F26" w:rsidRDefault="009D5F2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 Disc displacement (select one)</w:t>
      </w:r>
    </w:p>
    <w:p w14:paraId="3C61C6E9" w14:textId="72CFE7B9" w:rsidR="009D5F26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</w:t>
      </w:r>
      <w:r w:rsidR="009D5F26">
        <w:rPr>
          <w:rFonts w:eastAsia="Times New Roman" w:cstheme="minorHAnsi"/>
          <w:bCs/>
        </w:rPr>
        <w:t xml:space="preserve"> a</w:t>
      </w:r>
      <w:r>
        <w:rPr>
          <w:rFonts w:eastAsia="Times New Roman" w:cstheme="minorHAnsi"/>
          <w:bCs/>
        </w:rPr>
        <w:t>.</w:t>
      </w:r>
      <w:r w:rsidR="009D5F26">
        <w:rPr>
          <w:rFonts w:eastAsia="Times New Roman" w:cstheme="minorHAnsi"/>
          <w:bCs/>
        </w:rPr>
        <w:t xml:space="preserve"> with reduction</w:t>
      </w:r>
    </w:p>
    <w:p w14:paraId="0E18B675" w14:textId="00C33ADC" w:rsidR="009D5F26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</w:t>
      </w:r>
      <w:r w:rsidR="009D5F26">
        <w:rPr>
          <w:rFonts w:eastAsia="Times New Roman" w:cstheme="minorHAnsi"/>
          <w:bCs/>
        </w:rPr>
        <w:t xml:space="preserve"> b. with reduction, with intermittent locking</w:t>
      </w:r>
    </w:p>
    <w:p w14:paraId="651C69DD" w14:textId="3FFC8896" w:rsidR="009D5F26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</w:t>
      </w:r>
      <w:r w:rsidR="009D5F26">
        <w:rPr>
          <w:rFonts w:eastAsia="Times New Roman" w:cstheme="minorHAnsi"/>
          <w:bCs/>
        </w:rPr>
        <w:t xml:space="preserve"> c. without reduction, with limited opening</w:t>
      </w:r>
    </w:p>
    <w:p w14:paraId="0E162871" w14:textId="5A862104" w:rsidR="009D5F26" w:rsidRDefault="00AF715E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</w:t>
      </w:r>
      <w:r w:rsidR="009D5F26">
        <w:rPr>
          <w:rFonts w:eastAsia="Times New Roman" w:cstheme="minorHAnsi"/>
          <w:bCs/>
        </w:rPr>
        <w:t xml:space="preserve"> d. without reduction, without limited opening</w:t>
      </w:r>
    </w:p>
    <w:p w14:paraId="031A32C6" w14:textId="77777777" w:rsidR="009D5F26" w:rsidRDefault="009D5F2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_ 3. Degenerative joint diseases</w:t>
      </w:r>
    </w:p>
    <w:p w14:paraId="1F1A807E" w14:textId="77777777" w:rsidR="009D5F26" w:rsidRDefault="009D5F26" w:rsidP="00781CA7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 4. Subluxation</w:t>
      </w:r>
    </w:p>
    <w:p w14:paraId="1D98A7BE" w14:textId="77777777" w:rsidR="00C7497F" w:rsidRDefault="00C7497F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8D36292" w14:textId="0D089715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12: Comments ___</w:t>
      </w:r>
    </w:p>
    <w:p w14:paraId="4DC791AF" w14:textId="7C2CC5CE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CAD6ADE" w14:textId="77777777" w:rsidR="002B0441" w:rsidRPr="009D09EA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5B251AD" w14:textId="184DE39F" w:rsidR="005F654B" w:rsidRPr="009D09EA" w:rsidRDefault="000D1ECF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Notes: </w:t>
      </w:r>
    </w:p>
    <w:p w14:paraId="3954506A" w14:textId="080CCF39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Copyright International RDC/TMD Consortium Network (now INfORM). Available at </w:t>
      </w:r>
      <w:hyperlink r:id="rId7" w:history="1">
        <w:r w:rsidRPr="009D09EA">
          <w:rPr>
            <w:rStyle w:val="Hyperlink"/>
            <w:rFonts w:eastAsia="Times New Roman" w:cstheme="minorHAnsi"/>
            <w:bCs/>
          </w:rPr>
          <w:t>https://ubwp.buffalo.edu/rdc-tmdinternational/tmd-assessmentdiagnosis/dc-tmd/</w:t>
        </w:r>
      </w:hyperlink>
    </w:p>
    <w:p w14:paraId="2C3A15C3" w14:textId="6E767527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No permission required to reproduce, translate, display, or distribute.</w:t>
      </w:r>
    </w:p>
    <w:p w14:paraId="517942E4" w14:textId="34080A0F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376A423" w14:textId="6931F5DE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Questions are evaluated individually (no overall or summary score).</w:t>
      </w:r>
    </w:p>
    <w:p w14:paraId="2B63D025" w14:textId="77777777" w:rsidR="00F37281" w:rsidRPr="009D09EA" w:rsidRDefault="00F37281" w:rsidP="003351D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45BF45A" w14:textId="60ED81B4" w:rsidR="000D1ECF" w:rsidRPr="009D09EA" w:rsidRDefault="00F37281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Reference</w:t>
      </w:r>
    </w:p>
    <w:p w14:paraId="0C8D892C" w14:textId="3CB22721" w:rsidR="000D1ECF" w:rsidRPr="009D09EA" w:rsidRDefault="009131FE" w:rsidP="00146880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Schiffman E, Ohrbach R, Truelove E, et al. Diagnostic Criteria for Temporomandibular Disorders (DC/TMD) for Clinical and Research Applications: Recommendations of the International RDC/TMD Consortium Network* and Orofacial Pain Special Interest Group. Journal of Oral and Facial Pain and Headache, 2014; 28(1), 6-27. DOI: 10 11607/jop.1151</w:t>
      </w:r>
    </w:p>
    <w:sectPr w:rsidR="000D1ECF" w:rsidRPr="009D09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6440" w14:textId="77777777" w:rsidR="009C2D03" w:rsidRDefault="009C2D03" w:rsidP="00D627AC">
      <w:pPr>
        <w:spacing w:after="0" w:line="240" w:lineRule="auto"/>
      </w:pPr>
      <w:r>
        <w:separator/>
      </w:r>
    </w:p>
  </w:endnote>
  <w:endnote w:type="continuationSeparator" w:id="0">
    <w:p w14:paraId="6657D718" w14:textId="77777777" w:rsidR="009C2D03" w:rsidRDefault="009C2D0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DB3DA72" w:rsidR="00185969" w:rsidRDefault="00185969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C7D4" w14:textId="77777777" w:rsidR="009C2D03" w:rsidRDefault="009C2D03" w:rsidP="00D627AC">
      <w:pPr>
        <w:spacing w:after="0" w:line="240" w:lineRule="auto"/>
      </w:pPr>
      <w:r>
        <w:separator/>
      </w:r>
    </w:p>
  </w:footnote>
  <w:footnote w:type="continuationSeparator" w:id="0">
    <w:p w14:paraId="59991B92" w14:textId="77777777" w:rsidR="009C2D03" w:rsidRDefault="009C2D0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5D3941CB" w:rsidR="00185969" w:rsidRDefault="00185969" w:rsidP="00D627AC">
    <w:pPr>
      <w:pStyle w:val="Heading1"/>
    </w:pPr>
    <w:r>
      <w:t>Diagnostic Criteria for Temporomandibular Disorders</w:t>
    </w:r>
    <w:r>
      <w:br/>
      <w:t>Examination form</w:t>
    </w:r>
  </w:p>
  <w:p w14:paraId="55545837" w14:textId="77777777" w:rsidR="00185969" w:rsidRPr="00666DFA" w:rsidRDefault="00185969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185969" w:rsidRPr="00D627AC" w:rsidRDefault="00185969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MTU1NTEwszCztDBT0lEKTi0uzszPAykwqgUAae7YjCwAAAA="/>
  </w:docVars>
  <w:rsids>
    <w:rsidRoot w:val="00D627AC"/>
    <w:rsid w:val="00001040"/>
    <w:rsid w:val="00002B3F"/>
    <w:rsid w:val="0008611D"/>
    <w:rsid w:val="000B51D5"/>
    <w:rsid w:val="000D1ECF"/>
    <w:rsid w:val="000D4BB4"/>
    <w:rsid w:val="000E2EBE"/>
    <w:rsid w:val="00101D62"/>
    <w:rsid w:val="00102001"/>
    <w:rsid w:val="001071D1"/>
    <w:rsid w:val="00146880"/>
    <w:rsid w:val="00147BBF"/>
    <w:rsid w:val="00152BFA"/>
    <w:rsid w:val="001568A3"/>
    <w:rsid w:val="00165502"/>
    <w:rsid w:val="0017399C"/>
    <w:rsid w:val="001764FA"/>
    <w:rsid w:val="00184897"/>
    <w:rsid w:val="00185969"/>
    <w:rsid w:val="001A049C"/>
    <w:rsid w:val="001F3D7E"/>
    <w:rsid w:val="002016FE"/>
    <w:rsid w:val="00210C8C"/>
    <w:rsid w:val="00213C8F"/>
    <w:rsid w:val="002207F2"/>
    <w:rsid w:val="00237CD7"/>
    <w:rsid w:val="00243665"/>
    <w:rsid w:val="00246C96"/>
    <w:rsid w:val="002515C3"/>
    <w:rsid w:val="00264EE5"/>
    <w:rsid w:val="0027299D"/>
    <w:rsid w:val="0027543C"/>
    <w:rsid w:val="002B0441"/>
    <w:rsid w:val="002F0484"/>
    <w:rsid w:val="002F1A9F"/>
    <w:rsid w:val="002F6FE9"/>
    <w:rsid w:val="00313499"/>
    <w:rsid w:val="00316EB5"/>
    <w:rsid w:val="0032167F"/>
    <w:rsid w:val="003351DA"/>
    <w:rsid w:val="00345FC3"/>
    <w:rsid w:val="0035393F"/>
    <w:rsid w:val="00376420"/>
    <w:rsid w:val="00382307"/>
    <w:rsid w:val="003826E7"/>
    <w:rsid w:val="00386540"/>
    <w:rsid w:val="00390E4F"/>
    <w:rsid w:val="003A549D"/>
    <w:rsid w:val="003B626D"/>
    <w:rsid w:val="003C44E2"/>
    <w:rsid w:val="003C629E"/>
    <w:rsid w:val="00407035"/>
    <w:rsid w:val="004158D8"/>
    <w:rsid w:val="00425451"/>
    <w:rsid w:val="004469C9"/>
    <w:rsid w:val="0046636B"/>
    <w:rsid w:val="004940A8"/>
    <w:rsid w:val="004A5714"/>
    <w:rsid w:val="004B6CE3"/>
    <w:rsid w:val="004D7DDE"/>
    <w:rsid w:val="004F2BF4"/>
    <w:rsid w:val="00510B97"/>
    <w:rsid w:val="00541067"/>
    <w:rsid w:val="005E12C6"/>
    <w:rsid w:val="005F654B"/>
    <w:rsid w:val="0062377C"/>
    <w:rsid w:val="006B1926"/>
    <w:rsid w:val="006B525E"/>
    <w:rsid w:val="006C040C"/>
    <w:rsid w:val="006C470A"/>
    <w:rsid w:val="006E56C3"/>
    <w:rsid w:val="006F33FC"/>
    <w:rsid w:val="007037EE"/>
    <w:rsid w:val="007079A9"/>
    <w:rsid w:val="0071132C"/>
    <w:rsid w:val="00745B99"/>
    <w:rsid w:val="00745E4E"/>
    <w:rsid w:val="00771921"/>
    <w:rsid w:val="00781CA7"/>
    <w:rsid w:val="007B6011"/>
    <w:rsid w:val="007C12F1"/>
    <w:rsid w:val="007C5A06"/>
    <w:rsid w:val="007D1B4D"/>
    <w:rsid w:val="0080306B"/>
    <w:rsid w:val="00804453"/>
    <w:rsid w:val="008147C6"/>
    <w:rsid w:val="00832D49"/>
    <w:rsid w:val="00872544"/>
    <w:rsid w:val="00872AF9"/>
    <w:rsid w:val="008975C6"/>
    <w:rsid w:val="00897846"/>
    <w:rsid w:val="008B11B3"/>
    <w:rsid w:val="008B4BA4"/>
    <w:rsid w:val="008E6950"/>
    <w:rsid w:val="008F53F5"/>
    <w:rsid w:val="009131FE"/>
    <w:rsid w:val="00927298"/>
    <w:rsid w:val="00930EF3"/>
    <w:rsid w:val="00940399"/>
    <w:rsid w:val="00952217"/>
    <w:rsid w:val="00962AA9"/>
    <w:rsid w:val="00971E2B"/>
    <w:rsid w:val="00973F5E"/>
    <w:rsid w:val="009847D1"/>
    <w:rsid w:val="00991D32"/>
    <w:rsid w:val="009950BF"/>
    <w:rsid w:val="009A41F2"/>
    <w:rsid w:val="009B1462"/>
    <w:rsid w:val="009B742F"/>
    <w:rsid w:val="009C2D03"/>
    <w:rsid w:val="009D09EA"/>
    <w:rsid w:val="009D54B9"/>
    <w:rsid w:val="009D5F26"/>
    <w:rsid w:val="00A146B3"/>
    <w:rsid w:val="00A367A3"/>
    <w:rsid w:val="00A41577"/>
    <w:rsid w:val="00A80C33"/>
    <w:rsid w:val="00AE2593"/>
    <w:rsid w:val="00AE3310"/>
    <w:rsid w:val="00AE5B6B"/>
    <w:rsid w:val="00AF715E"/>
    <w:rsid w:val="00B0532F"/>
    <w:rsid w:val="00B3660B"/>
    <w:rsid w:val="00B402B6"/>
    <w:rsid w:val="00B82D7A"/>
    <w:rsid w:val="00B82F65"/>
    <w:rsid w:val="00B84D62"/>
    <w:rsid w:val="00BA02B5"/>
    <w:rsid w:val="00BA094E"/>
    <w:rsid w:val="00BC2FE8"/>
    <w:rsid w:val="00BD5929"/>
    <w:rsid w:val="00BF6141"/>
    <w:rsid w:val="00C30D27"/>
    <w:rsid w:val="00C37705"/>
    <w:rsid w:val="00C62123"/>
    <w:rsid w:val="00C7497F"/>
    <w:rsid w:val="00C92044"/>
    <w:rsid w:val="00C9311D"/>
    <w:rsid w:val="00CC378F"/>
    <w:rsid w:val="00CC68E7"/>
    <w:rsid w:val="00D253B0"/>
    <w:rsid w:val="00D4161A"/>
    <w:rsid w:val="00D51A23"/>
    <w:rsid w:val="00D627AC"/>
    <w:rsid w:val="00D63C8D"/>
    <w:rsid w:val="00D7178A"/>
    <w:rsid w:val="00D94E02"/>
    <w:rsid w:val="00DA057C"/>
    <w:rsid w:val="00DB0224"/>
    <w:rsid w:val="00DB3189"/>
    <w:rsid w:val="00DC4C50"/>
    <w:rsid w:val="00DD3200"/>
    <w:rsid w:val="00E103A0"/>
    <w:rsid w:val="00E26233"/>
    <w:rsid w:val="00E813CA"/>
    <w:rsid w:val="00E8163C"/>
    <w:rsid w:val="00EA06B5"/>
    <w:rsid w:val="00EC66A3"/>
    <w:rsid w:val="00ED476B"/>
    <w:rsid w:val="00EE3D00"/>
    <w:rsid w:val="00EE78ED"/>
    <w:rsid w:val="00F32A4B"/>
    <w:rsid w:val="00F37281"/>
    <w:rsid w:val="00FA2234"/>
    <w:rsid w:val="00FB140D"/>
    <w:rsid w:val="00FC08EF"/>
    <w:rsid w:val="00FC26F0"/>
    <w:rsid w:val="00FC3A00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F26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styleId="UnresolvedMention">
    <w:name w:val="Unresolved Mention"/>
    <w:basedOn w:val="DefaultParagraphFont"/>
    <w:uiPriority w:val="99"/>
    <w:semiHidden/>
    <w:unhideWhenUsed/>
    <w:rsid w:val="009131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rdc-tmdinternational/tmd-assessmentdiagnosis/dc-t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Kathy Sward</cp:lastModifiedBy>
  <cp:revision>66</cp:revision>
  <dcterms:created xsi:type="dcterms:W3CDTF">2023-02-24T22:26:00Z</dcterms:created>
  <dcterms:modified xsi:type="dcterms:W3CDTF">2023-03-02T20:57:00Z</dcterms:modified>
  <cp:category/>
</cp:coreProperties>
</file>