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0FE5" w14:textId="77777777" w:rsidR="00002B3F" w:rsidRDefault="00002B3F" w:rsidP="00FE70E0">
      <w:pPr>
        <w:spacing w:after="0" w:line="240" w:lineRule="auto"/>
        <w:rPr>
          <w:rFonts w:cstheme="minorHAnsi"/>
        </w:rPr>
      </w:pPr>
    </w:p>
    <w:p w14:paraId="2B2D7605" w14:textId="77777777" w:rsidR="00FE70E0" w:rsidRPr="002F36F4" w:rsidRDefault="00FE70E0" w:rsidP="00FE70E0">
      <w:pPr>
        <w:pStyle w:val="BodyText"/>
        <w:rPr>
          <w:rFonts w:ascii="Arial" w:hAnsi="Arial" w:cs="Arial"/>
          <w:b w:val="0"/>
          <w:szCs w:val="22"/>
        </w:rPr>
      </w:pPr>
      <w:r w:rsidRPr="002F36F4">
        <w:rPr>
          <w:rFonts w:ascii="Arial" w:hAnsi="Arial" w:cs="Arial"/>
          <w:b w:val="0"/>
          <w:szCs w:val="22"/>
        </w:rPr>
        <w:t>The</w:t>
      </w:r>
      <w:r>
        <w:rPr>
          <w:rFonts w:ascii="Arial" w:hAnsi="Arial" w:cs="Arial"/>
          <w:b w:val="0"/>
          <w:szCs w:val="22"/>
        </w:rPr>
        <w:t xml:space="preserve">se </w:t>
      </w:r>
      <w:r w:rsidRPr="002F36F4">
        <w:rPr>
          <w:rFonts w:ascii="Arial" w:hAnsi="Arial" w:cs="Arial"/>
          <w:b w:val="0"/>
          <w:szCs w:val="22"/>
        </w:rPr>
        <w:t>questions are about what you do when your child has pain.  For each question, choose one of the answers:</w:t>
      </w:r>
    </w:p>
    <w:p w14:paraId="0A156FA4" w14:textId="77777777" w:rsidR="00FE70E0" w:rsidRDefault="00FE70E0" w:rsidP="00FE70E0">
      <w:pPr>
        <w:pStyle w:val="Subtitle"/>
        <w:ind w:right="720"/>
        <w:jc w:val="center"/>
        <w:rPr>
          <w:rFonts w:ascii="Arial" w:hAnsi="Arial" w:cs="Arial"/>
          <w:sz w:val="22"/>
          <w:szCs w:val="22"/>
        </w:rPr>
      </w:pPr>
    </w:p>
    <w:p w14:paraId="7368A78A" w14:textId="77777777" w:rsidR="00FE70E0" w:rsidRDefault="00FE70E0" w:rsidP="00FE70E0">
      <w:pPr>
        <w:pStyle w:val="BodyText"/>
        <w:ind w:left="720"/>
        <w:rPr>
          <w:rFonts w:ascii="Arial" w:hAnsi="Arial" w:cs="Arial"/>
          <w:szCs w:val="22"/>
        </w:rPr>
      </w:pPr>
      <w:r w:rsidRPr="002F36F4">
        <w:rPr>
          <w:rFonts w:ascii="Arial" w:hAnsi="Arial" w:cs="Arial"/>
          <w:szCs w:val="22"/>
        </w:rPr>
        <w:t>Never</w:t>
      </w:r>
      <w:r w:rsidRPr="002F36F4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2F36F4">
        <w:rPr>
          <w:rFonts w:ascii="Arial" w:hAnsi="Arial" w:cs="Arial"/>
          <w:b w:val="0"/>
          <w:szCs w:val="22"/>
        </w:rPr>
        <w:t>means that you never do this.</w:t>
      </w:r>
    </w:p>
    <w:p w14:paraId="10F0457B" w14:textId="77777777" w:rsidR="00FE70E0" w:rsidRDefault="00FE70E0" w:rsidP="00FE70E0">
      <w:pPr>
        <w:pStyle w:val="BodyText"/>
        <w:ind w:left="720"/>
        <w:rPr>
          <w:rFonts w:ascii="Arial" w:hAnsi="Arial" w:cs="Arial"/>
          <w:szCs w:val="22"/>
        </w:rPr>
      </w:pPr>
      <w:r w:rsidRPr="002F36F4">
        <w:rPr>
          <w:rFonts w:ascii="Arial" w:hAnsi="Arial" w:cs="Arial"/>
          <w:szCs w:val="22"/>
        </w:rPr>
        <w:t>Once in a while</w:t>
      </w:r>
      <w:r>
        <w:rPr>
          <w:rFonts w:ascii="Arial" w:hAnsi="Arial" w:cs="Arial"/>
          <w:szCs w:val="22"/>
        </w:rPr>
        <w:tab/>
      </w:r>
      <w:r w:rsidRPr="002F36F4">
        <w:rPr>
          <w:rFonts w:ascii="Arial" w:hAnsi="Arial" w:cs="Arial"/>
          <w:b w:val="0"/>
          <w:szCs w:val="22"/>
        </w:rPr>
        <w:t>means that you only do this once in a</w:t>
      </w:r>
      <w:r>
        <w:rPr>
          <w:rFonts w:ascii="Arial" w:hAnsi="Arial" w:cs="Arial"/>
          <w:b w:val="0"/>
          <w:szCs w:val="22"/>
        </w:rPr>
        <w:t xml:space="preserve"> </w:t>
      </w:r>
      <w:r w:rsidRPr="002F36F4">
        <w:rPr>
          <w:rFonts w:ascii="Arial" w:hAnsi="Arial" w:cs="Arial"/>
          <w:b w:val="0"/>
          <w:szCs w:val="22"/>
        </w:rPr>
        <w:t>while.</w:t>
      </w:r>
    </w:p>
    <w:p w14:paraId="6CA64C55" w14:textId="77777777" w:rsidR="00FE70E0" w:rsidRDefault="00FE70E0" w:rsidP="00FE70E0">
      <w:pPr>
        <w:pStyle w:val="BodyText"/>
        <w:ind w:left="720"/>
        <w:rPr>
          <w:rFonts w:ascii="Arial" w:hAnsi="Arial" w:cs="Arial"/>
          <w:szCs w:val="22"/>
        </w:rPr>
      </w:pPr>
      <w:r w:rsidRPr="002F36F4">
        <w:rPr>
          <w:rFonts w:ascii="Arial" w:hAnsi="Arial" w:cs="Arial"/>
          <w:szCs w:val="22"/>
        </w:rPr>
        <w:t>Sometimes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2F36F4">
        <w:rPr>
          <w:rFonts w:ascii="Arial" w:hAnsi="Arial" w:cs="Arial"/>
          <w:b w:val="0"/>
          <w:szCs w:val="22"/>
        </w:rPr>
        <w:t>means that you do this some of the time.</w:t>
      </w:r>
    </w:p>
    <w:p w14:paraId="42CB521D" w14:textId="77777777" w:rsidR="00FE70E0" w:rsidRPr="002F36F4" w:rsidRDefault="00FE70E0" w:rsidP="00FE70E0">
      <w:pPr>
        <w:pStyle w:val="BodyText"/>
        <w:ind w:left="720"/>
        <w:rPr>
          <w:rFonts w:ascii="Arial" w:hAnsi="Arial" w:cs="Arial"/>
          <w:b w:val="0"/>
          <w:szCs w:val="22"/>
        </w:rPr>
      </w:pPr>
      <w:r w:rsidRPr="002F36F4">
        <w:rPr>
          <w:rFonts w:ascii="Arial" w:hAnsi="Arial" w:cs="Arial"/>
          <w:szCs w:val="22"/>
        </w:rPr>
        <w:t>Often</w:t>
      </w:r>
      <w:r w:rsidRPr="002F36F4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2F36F4">
        <w:rPr>
          <w:rFonts w:ascii="Arial" w:hAnsi="Arial" w:cs="Arial"/>
          <w:b w:val="0"/>
          <w:szCs w:val="22"/>
        </w:rPr>
        <w:t>means that you usually do this.</w:t>
      </w:r>
    </w:p>
    <w:p w14:paraId="0D19F87B" w14:textId="77777777" w:rsidR="00FE70E0" w:rsidRDefault="00FE70E0" w:rsidP="00FE70E0">
      <w:pPr>
        <w:pStyle w:val="BodyText"/>
        <w:ind w:left="720"/>
        <w:rPr>
          <w:rFonts w:ascii="Arial" w:hAnsi="Arial" w:cs="Arial"/>
          <w:szCs w:val="22"/>
        </w:rPr>
      </w:pPr>
      <w:r w:rsidRPr="002F36F4">
        <w:rPr>
          <w:rFonts w:ascii="Arial" w:hAnsi="Arial" w:cs="Arial"/>
          <w:szCs w:val="22"/>
        </w:rPr>
        <w:t>Always</w:t>
      </w:r>
      <w:r w:rsidRPr="002F36F4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2F36F4">
        <w:rPr>
          <w:rFonts w:ascii="Arial" w:hAnsi="Arial" w:cs="Arial"/>
          <w:b w:val="0"/>
          <w:szCs w:val="22"/>
        </w:rPr>
        <w:t>means that you always do this.</w:t>
      </w:r>
    </w:p>
    <w:p w14:paraId="385E4746" w14:textId="77777777" w:rsidR="00FE70E0" w:rsidRDefault="00FE70E0" w:rsidP="00FE70E0">
      <w:pPr>
        <w:pStyle w:val="BodyText"/>
        <w:tabs>
          <w:tab w:val="left" w:pos="5940"/>
        </w:tabs>
        <w:rPr>
          <w:rFonts w:ascii="Arial" w:hAnsi="Arial" w:cs="Arial"/>
          <w:szCs w:val="22"/>
        </w:rPr>
      </w:pPr>
    </w:p>
    <w:p w14:paraId="13E111F0" w14:textId="77777777" w:rsidR="00FE70E0" w:rsidRPr="002F36F4" w:rsidRDefault="00FE70E0" w:rsidP="00FE70E0">
      <w:pPr>
        <w:pStyle w:val="BodyText"/>
        <w:tabs>
          <w:tab w:val="left" w:pos="5940"/>
        </w:tabs>
        <w:spacing w:line="480" w:lineRule="auto"/>
        <w:rPr>
          <w:rFonts w:ascii="Arial" w:hAnsi="Arial" w:cs="Arial"/>
          <w:szCs w:val="22"/>
        </w:rPr>
      </w:pPr>
      <w:r w:rsidRPr="002F36F4">
        <w:rPr>
          <w:rFonts w:ascii="Arial" w:hAnsi="Arial" w:cs="Arial"/>
          <w:szCs w:val="22"/>
        </w:rPr>
        <w:t>When your child has pain, how often do you…..</w:t>
      </w:r>
    </w:p>
    <w:p w14:paraId="3C79DEEF" w14:textId="77777777" w:rsidR="00002B3F" w:rsidRDefault="00FE70E0" w:rsidP="00FE70E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FE70E0">
        <w:rPr>
          <w:rFonts w:cstheme="minorHAnsi"/>
        </w:rPr>
        <w:t>Do your child’s chore</w:t>
      </w:r>
      <w:r>
        <w:rPr>
          <w:rFonts w:cstheme="minorHAnsi"/>
        </w:rPr>
        <w:t xml:space="preserve"> or pick up your child’s things i</w:t>
      </w:r>
      <w:r w:rsidRPr="00FE70E0">
        <w:rPr>
          <w:rFonts w:cstheme="minorHAnsi"/>
        </w:rPr>
        <w:t>nstead of making him/her do it?</w:t>
      </w:r>
    </w:p>
    <w:p w14:paraId="2A6A39E3" w14:textId="77777777" w:rsidR="00FE70E0" w:rsidRDefault="00FE70E0" w:rsidP="00EB1B56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483B82BF" w14:textId="77777777" w:rsidR="00FE70E0" w:rsidRDefault="00FE70E0" w:rsidP="00FE70E0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FE70E0">
        <w:rPr>
          <w:rFonts w:cstheme="minorHAnsi"/>
        </w:rPr>
        <w:t>Give your child some medicine?</w:t>
      </w:r>
    </w:p>
    <w:p w14:paraId="2E13A597" w14:textId="77777777" w:rsidR="00FE70E0" w:rsidRDefault="00FE70E0" w:rsidP="00EB1B56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42C46148" w14:textId="77777777" w:rsidR="00EB1B56" w:rsidRDefault="00EB1B56" w:rsidP="00EB1B5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EB1B56">
        <w:rPr>
          <w:rFonts w:cstheme="minorHAnsi"/>
        </w:rPr>
        <w:t>Get your child something to eat or drink?</w:t>
      </w:r>
    </w:p>
    <w:p w14:paraId="02D4CF51" w14:textId="77777777" w:rsidR="00EB1B56" w:rsidRDefault="00EB1B56" w:rsidP="00EB1B56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392206D5" w14:textId="77777777" w:rsidR="00EB1B56" w:rsidRDefault="00EB1B56" w:rsidP="00EB1B5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EB1B56">
        <w:rPr>
          <w:rFonts w:cstheme="minorHAnsi"/>
        </w:rPr>
        <w:t>Spend more time than usual with your child?</w:t>
      </w:r>
    </w:p>
    <w:p w14:paraId="696CD9E4" w14:textId="77777777" w:rsidR="00EB1B56" w:rsidRDefault="00EB1B56" w:rsidP="00EB1B56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0FEFFFBC" w14:textId="77777777" w:rsidR="00EB1B56" w:rsidRDefault="00EB1B56" w:rsidP="00EB1B5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Pr="00EB1B56">
        <w:rPr>
          <w:rFonts w:cstheme="minorHAnsi"/>
        </w:rPr>
        <w:t>Bring your child treats or special gifts?</w:t>
      </w:r>
    </w:p>
    <w:p w14:paraId="05328519" w14:textId="77777777" w:rsidR="00EB1B56" w:rsidRDefault="00EB1B56" w:rsidP="00EB1B56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7E28D397" w14:textId="77777777" w:rsidR="00EB1B56" w:rsidRDefault="00EB1B56" w:rsidP="00EB1B56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Pr="00EB1B56">
        <w:rPr>
          <w:rFonts w:cstheme="minorHAnsi"/>
        </w:rPr>
        <w:t>Let your child stay home from school?</w:t>
      </w:r>
    </w:p>
    <w:p w14:paraId="7F4A3AF1" w14:textId="77777777" w:rsidR="00EB1B56" w:rsidRDefault="00EB1B56" w:rsidP="00EB1B56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5DC42FC0" w14:textId="77777777" w:rsidR="00EB1B56" w:rsidRDefault="00EB1B56" w:rsidP="00EB1B5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Pr="00EB1B56">
        <w:rPr>
          <w:rFonts w:cstheme="minorHAnsi"/>
        </w:rPr>
        <w:t>Call the doctor or take your child to the doctor?</w:t>
      </w:r>
    </w:p>
    <w:p w14:paraId="4A68D0DC" w14:textId="77777777" w:rsidR="00EB1B56" w:rsidRDefault="00EB1B56" w:rsidP="00EB1B56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32216848" w14:textId="77777777" w:rsidR="00EB1B56" w:rsidRDefault="00EB1B56" w:rsidP="00EB1B5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Pr="00EB1B56">
        <w:rPr>
          <w:rFonts w:cstheme="minorHAnsi"/>
        </w:rPr>
        <w:t>Tell your child that</w:t>
      </w:r>
      <w:r>
        <w:rPr>
          <w:rFonts w:cstheme="minorHAnsi"/>
        </w:rPr>
        <w:t xml:space="preserve"> he/she doesn’t have to finish </w:t>
      </w:r>
      <w:r w:rsidRPr="00EB1B56">
        <w:rPr>
          <w:rFonts w:cstheme="minorHAnsi"/>
        </w:rPr>
        <w:t>all of his/her homework?</w:t>
      </w:r>
    </w:p>
    <w:p w14:paraId="46AA5C43" w14:textId="77777777" w:rsidR="00EB1B56" w:rsidRDefault="00EB1B56" w:rsidP="00EB1B56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10A24278" w14:textId="77777777" w:rsidR="00C87FC7" w:rsidRPr="00C87FC7" w:rsidRDefault="00C87FC7" w:rsidP="00C87FC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Pr="00C87FC7">
        <w:rPr>
          <w:rFonts w:cstheme="minorHAnsi"/>
        </w:rPr>
        <w:t>Give your child special privileges or let him/her do</w:t>
      </w:r>
      <w:r>
        <w:rPr>
          <w:rFonts w:cstheme="minorHAnsi"/>
        </w:rPr>
        <w:t xml:space="preserve"> </w:t>
      </w:r>
      <w:r w:rsidRPr="00C87FC7">
        <w:rPr>
          <w:rFonts w:cstheme="minorHAnsi"/>
        </w:rPr>
        <w:t xml:space="preserve">things that he/she usually isn’t allowed to do (like </w:t>
      </w:r>
    </w:p>
    <w:p w14:paraId="3BDCBE0D" w14:textId="77777777" w:rsidR="00C87FC7" w:rsidRDefault="00C87FC7" w:rsidP="00C87FC7">
      <w:pPr>
        <w:spacing w:after="0" w:line="240" w:lineRule="auto"/>
        <w:rPr>
          <w:rFonts w:cstheme="minorHAnsi"/>
        </w:rPr>
      </w:pPr>
      <w:r w:rsidRPr="00C87FC7">
        <w:rPr>
          <w:rFonts w:cstheme="minorHAnsi"/>
        </w:rPr>
        <w:t>stay up late or watch more TV)?</w:t>
      </w:r>
    </w:p>
    <w:p w14:paraId="1E73C501" w14:textId="77777777" w:rsidR="00C87FC7" w:rsidRDefault="00C87FC7" w:rsidP="00C87FC7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5A596764" w14:textId="77777777" w:rsidR="00C87FC7" w:rsidRDefault="00C87FC7" w:rsidP="00C87FC7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Pr="00C87FC7">
        <w:rPr>
          <w:rFonts w:cstheme="minorHAnsi"/>
        </w:rPr>
        <w:t xml:space="preserve">Stay home from work or come home early (or stay home instead of going out or running errands)?         </w:t>
      </w:r>
    </w:p>
    <w:p w14:paraId="32E051BA" w14:textId="77777777" w:rsidR="00C87FC7" w:rsidRDefault="00C87FC7" w:rsidP="00C87FC7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62AC23B6" w14:textId="77777777" w:rsidR="00C87FC7" w:rsidRDefault="00C87FC7" w:rsidP="00C87FC7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 </w:t>
      </w:r>
      <w:r w:rsidRPr="00C87FC7">
        <w:rPr>
          <w:rFonts w:cstheme="minorHAnsi"/>
        </w:rPr>
        <w:t>Tell others in the family not to bother your child or to be especially nice to your child</w:t>
      </w:r>
      <w:r w:rsidRPr="00EB1B56">
        <w:rPr>
          <w:rFonts w:cstheme="minorHAnsi"/>
        </w:rPr>
        <w:t>?</w:t>
      </w:r>
    </w:p>
    <w:p w14:paraId="00E2E07A" w14:textId="77777777" w:rsidR="00C87FC7" w:rsidRDefault="00C87FC7" w:rsidP="00C87FC7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1ACA5641" w14:textId="77777777" w:rsidR="00C87FC7" w:rsidRDefault="00C87FC7" w:rsidP="00C87FC7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12.</w:t>
      </w:r>
      <w:r w:rsidRPr="00C87FC7">
        <w:t xml:space="preserve"> </w:t>
      </w:r>
      <w:r w:rsidRPr="00C87FC7">
        <w:rPr>
          <w:rFonts w:cstheme="minorHAnsi"/>
        </w:rPr>
        <w:t>Pay more attention to your child than usual</w:t>
      </w:r>
      <w:r w:rsidRPr="00EB1B56">
        <w:rPr>
          <w:rFonts w:cstheme="minorHAnsi"/>
        </w:rPr>
        <w:t>?</w:t>
      </w:r>
    </w:p>
    <w:p w14:paraId="5F5BBC5A" w14:textId="77777777" w:rsidR="00C87FC7" w:rsidRDefault="00C87FC7" w:rsidP="00C87FC7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5D55ABA3" w14:textId="77777777" w:rsidR="00C87FC7" w:rsidRDefault="00C87FC7" w:rsidP="00C87FC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13. </w:t>
      </w:r>
      <w:r w:rsidRPr="00C87FC7">
        <w:rPr>
          <w:rFonts w:cstheme="minorHAnsi"/>
        </w:rPr>
        <w:t>Let your child sleep in a special place (like in your room or the couch)?</w:t>
      </w:r>
    </w:p>
    <w:p w14:paraId="3AA673C4" w14:textId="77777777" w:rsidR="00C87FC7" w:rsidRDefault="00C87FC7" w:rsidP="00C87FC7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1EB40118" w14:textId="77777777" w:rsidR="00C87FC7" w:rsidRDefault="00C87FC7" w:rsidP="00C87FC7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14. </w:t>
      </w:r>
      <w:r w:rsidRPr="00C87FC7">
        <w:rPr>
          <w:rFonts w:cstheme="minorHAnsi"/>
        </w:rPr>
        <w:t>Let your child sleep later than usual in the morning</w:t>
      </w:r>
      <w:r w:rsidRPr="00EB1B56">
        <w:rPr>
          <w:rFonts w:cstheme="minorHAnsi"/>
        </w:rPr>
        <w:t>?</w:t>
      </w:r>
    </w:p>
    <w:p w14:paraId="7A9AB5DB" w14:textId="77777777" w:rsidR="00C87FC7" w:rsidRDefault="00C87FC7" w:rsidP="00C87FC7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1C3F7EFB" w14:textId="77777777" w:rsidR="00C87FC7" w:rsidRDefault="00C87FC7" w:rsidP="00C87FC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15. </w:t>
      </w:r>
      <w:r w:rsidRPr="00C87FC7">
        <w:rPr>
          <w:rFonts w:cstheme="minorHAnsi"/>
        </w:rPr>
        <w:t>Keep your child inside the house</w:t>
      </w:r>
      <w:r w:rsidRPr="00EB1B56">
        <w:rPr>
          <w:rFonts w:cstheme="minorHAnsi"/>
        </w:rPr>
        <w:t>?</w:t>
      </w:r>
    </w:p>
    <w:p w14:paraId="4AF736BA" w14:textId="77777777" w:rsidR="00C87FC7" w:rsidRDefault="00C87FC7" w:rsidP="00C87FC7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08FB6BB8" w14:textId="77777777" w:rsidR="00C87FC7" w:rsidRDefault="00C87FC7" w:rsidP="00C87FC7">
      <w:pPr>
        <w:spacing w:after="0" w:line="240" w:lineRule="auto"/>
        <w:rPr>
          <w:rFonts w:cstheme="minorHAnsi"/>
        </w:rPr>
      </w:pPr>
      <w:r>
        <w:rPr>
          <w:rFonts w:cstheme="minorHAnsi"/>
        </w:rPr>
        <w:t>16.</w:t>
      </w:r>
      <w:r w:rsidRPr="00C87FC7">
        <w:t xml:space="preserve"> </w:t>
      </w:r>
      <w:r w:rsidRPr="00C87FC7">
        <w:rPr>
          <w:rFonts w:cstheme="minorHAnsi"/>
        </w:rPr>
        <w:t>Tell your child you still expect him/her to do</w:t>
      </w:r>
      <w:r>
        <w:rPr>
          <w:rFonts w:cstheme="minorHAnsi"/>
        </w:rPr>
        <w:t xml:space="preserve"> </w:t>
      </w:r>
      <w:r w:rsidRPr="00C87FC7">
        <w:rPr>
          <w:rFonts w:cstheme="minorHAnsi"/>
        </w:rPr>
        <w:t>his/her chores o</w:t>
      </w:r>
      <w:r>
        <w:rPr>
          <w:rFonts w:cstheme="minorHAnsi"/>
        </w:rPr>
        <w:t xml:space="preserve">r pick up his/her things around </w:t>
      </w:r>
      <w:r w:rsidRPr="00C87FC7">
        <w:rPr>
          <w:rFonts w:cstheme="minorHAnsi"/>
        </w:rPr>
        <w:t xml:space="preserve">the </w:t>
      </w:r>
      <w:proofErr w:type="gramStart"/>
      <w:r w:rsidRPr="00C87FC7">
        <w:rPr>
          <w:rFonts w:cstheme="minorHAnsi"/>
        </w:rPr>
        <w:t>house</w:t>
      </w:r>
      <w:r>
        <w:rPr>
          <w:rFonts w:cstheme="minorHAnsi"/>
        </w:rPr>
        <w:t xml:space="preserve"> </w:t>
      </w:r>
      <w:r w:rsidRPr="00EB1B56">
        <w:rPr>
          <w:rFonts w:cstheme="minorHAnsi"/>
        </w:rPr>
        <w:t>?</w:t>
      </w:r>
      <w:proofErr w:type="gramEnd"/>
    </w:p>
    <w:p w14:paraId="306025C5" w14:textId="77777777" w:rsidR="00C87FC7" w:rsidRDefault="00C87FC7" w:rsidP="00C87FC7">
      <w:pPr>
        <w:tabs>
          <w:tab w:val="left" w:pos="1440"/>
          <w:tab w:val="left" w:pos="3600"/>
          <w:tab w:val="left" w:pos="57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_0 Never</w:t>
      </w:r>
      <w:r>
        <w:rPr>
          <w:rFonts w:cstheme="minorHAnsi"/>
        </w:rPr>
        <w:tab/>
        <w:t>_ 1 Once in a while</w:t>
      </w:r>
      <w:r>
        <w:rPr>
          <w:rFonts w:cstheme="minorHAnsi"/>
        </w:rPr>
        <w:tab/>
        <w:t>_ 2 Sometimes</w:t>
      </w:r>
      <w:r>
        <w:rPr>
          <w:rFonts w:cstheme="minorHAnsi"/>
        </w:rPr>
        <w:tab/>
        <w:t>_ 3 Often</w:t>
      </w:r>
      <w:r>
        <w:rPr>
          <w:rFonts w:cstheme="minorHAnsi"/>
        </w:rPr>
        <w:tab/>
        <w:t>_ 4 Always</w:t>
      </w:r>
    </w:p>
    <w:p w14:paraId="7395CBAF" w14:textId="42EACAF6" w:rsidR="00FE70E0" w:rsidRDefault="00FE70E0" w:rsidP="00FE70E0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</w:p>
    <w:p w14:paraId="44792A97" w14:textId="127958BC" w:rsidR="00397020" w:rsidRDefault="00397020" w:rsidP="00FE70E0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Note:</w:t>
      </w:r>
    </w:p>
    <w:p w14:paraId="544DD885" w14:textId="5A130D74" w:rsidR="00397020" w:rsidRDefault="00397020" w:rsidP="00FE70E0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Overall score is sum of all responses</w:t>
      </w:r>
    </w:p>
    <w:p w14:paraId="27F806E4" w14:textId="77777777" w:rsidR="00397020" w:rsidRDefault="00397020" w:rsidP="00FE70E0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</w:p>
    <w:p w14:paraId="37BBC81E" w14:textId="77777777" w:rsidR="00397020" w:rsidRDefault="00397020" w:rsidP="00FE70E0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</w:p>
    <w:p w14:paraId="54B3DF9A" w14:textId="77777777" w:rsidR="002D528A" w:rsidRDefault="002D528A" w:rsidP="00FE70E0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References:</w:t>
      </w:r>
    </w:p>
    <w:p w14:paraId="1395E77F" w14:textId="77777777" w:rsidR="002D528A" w:rsidRDefault="002D528A" w:rsidP="00FE70E0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</w:p>
    <w:p w14:paraId="78DEB0BA" w14:textId="77777777" w:rsidR="002D528A" w:rsidRDefault="002D528A" w:rsidP="00FE70E0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  <w:r w:rsidRPr="002D528A">
        <w:rPr>
          <w:rFonts w:cstheme="minorHAnsi"/>
        </w:rPr>
        <w:t>Van Slyke‚ D.A.‚ &amp; Walker‚ L.S. (2006). Mothers’ responses to children’s pain. Clinical Journal of Pain‚ 22‚ 387-391</w:t>
      </w:r>
    </w:p>
    <w:p w14:paraId="122EB540" w14:textId="77777777" w:rsidR="002D528A" w:rsidRDefault="002D528A" w:rsidP="00FE70E0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</w:p>
    <w:p w14:paraId="24EC1E76" w14:textId="77777777" w:rsidR="002D528A" w:rsidRDefault="002D528A" w:rsidP="00FE70E0">
      <w:pPr>
        <w:tabs>
          <w:tab w:val="left" w:pos="1440"/>
          <w:tab w:val="left" w:pos="3600"/>
          <w:tab w:val="left" w:pos="5760"/>
        </w:tabs>
        <w:spacing w:after="0" w:line="240" w:lineRule="auto"/>
        <w:rPr>
          <w:rFonts w:cstheme="minorHAnsi"/>
        </w:rPr>
      </w:pPr>
      <w:r w:rsidRPr="002D528A">
        <w:rPr>
          <w:rFonts w:cstheme="minorHAnsi"/>
        </w:rPr>
        <w:t>Walker‚ L.S.‚ Levy‚ R.L.‚ &amp; Whitehead‚ W.E. (2006). Validation of a measure of protective parent responses to children’s pain. Clinical Journal of Pain‚ 22‚ 712-716.</w:t>
      </w:r>
    </w:p>
    <w:sectPr w:rsidR="002D52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5BF80" w14:textId="77777777" w:rsidR="00B20660" w:rsidRDefault="00B20660" w:rsidP="00D627AC">
      <w:pPr>
        <w:spacing w:after="0" w:line="240" w:lineRule="auto"/>
      </w:pPr>
      <w:r>
        <w:separator/>
      </w:r>
    </w:p>
  </w:endnote>
  <w:endnote w:type="continuationSeparator" w:id="0">
    <w:p w14:paraId="4307368B" w14:textId="77777777" w:rsidR="00B20660" w:rsidRDefault="00B20660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25D8" w14:textId="643EF35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9702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9702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222E" w14:textId="77777777" w:rsidR="00B20660" w:rsidRDefault="00B20660" w:rsidP="00D627AC">
      <w:pPr>
        <w:spacing w:after="0" w:line="240" w:lineRule="auto"/>
      </w:pPr>
      <w:r>
        <w:separator/>
      </w:r>
    </w:p>
  </w:footnote>
  <w:footnote w:type="continuationSeparator" w:id="0">
    <w:p w14:paraId="640B92FC" w14:textId="77777777" w:rsidR="00B20660" w:rsidRDefault="00B20660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2D5A" w14:textId="77777777" w:rsidR="00FE70E0" w:rsidRDefault="00FE70E0" w:rsidP="00D627AC">
    <w:pPr>
      <w:tabs>
        <w:tab w:val="left" w:pos="7200"/>
      </w:tabs>
      <w:rPr>
        <w:rFonts w:cstheme="minorHAnsi"/>
        <w:i/>
        <w:iCs/>
        <w:sz w:val="32"/>
        <w:szCs w:val="32"/>
      </w:rPr>
    </w:pPr>
    <w:bookmarkStart w:id="0" w:name="OLE_LINK2"/>
    <w:r w:rsidRPr="00FE70E0">
      <w:rPr>
        <w:rFonts w:cstheme="minorHAnsi"/>
        <w:i/>
        <w:iCs/>
        <w:sz w:val="32"/>
        <w:szCs w:val="32"/>
      </w:rPr>
      <w:t xml:space="preserve">Adult Responses to Children’s Symptoms (ARCS) – Protect Subscale </w:t>
    </w:r>
  </w:p>
  <w:p w14:paraId="452A93A9" w14:textId="77777777" w:rsidR="00D627AC" w:rsidRPr="00666DFA" w:rsidRDefault="00D627AC" w:rsidP="00D627AC">
    <w:pPr>
      <w:tabs>
        <w:tab w:val="left" w:pos="7200"/>
      </w:tabs>
    </w:pPr>
    <w:r w:rsidRPr="00666DFA">
      <w:t>[Study Name/ID pre-filled]</w:t>
    </w:r>
    <w:r w:rsidRPr="00666DFA">
      <w:tab/>
      <w:t>Site Name:</w:t>
    </w:r>
  </w:p>
  <w:bookmarkEnd w:id="0"/>
  <w:p w14:paraId="0D6F9C8E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07E18"/>
    <w:rsid w:val="001F3D7E"/>
    <w:rsid w:val="00201AF0"/>
    <w:rsid w:val="002515C3"/>
    <w:rsid w:val="002D528A"/>
    <w:rsid w:val="00316EB5"/>
    <w:rsid w:val="00345FC3"/>
    <w:rsid w:val="00376420"/>
    <w:rsid w:val="00397020"/>
    <w:rsid w:val="003A549D"/>
    <w:rsid w:val="00407035"/>
    <w:rsid w:val="004158D8"/>
    <w:rsid w:val="004940A8"/>
    <w:rsid w:val="004A5714"/>
    <w:rsid w:val="005A0AA9"/>
    <w:rsid w:val="00626FEE"/>
    <w:rsid w:val="00771921"/>
    <w:rsid w:val="007D0DA7"/>
    <w:rsid w:val="007D1B4D"/>
    <w:rsid w:val="008B4BA4"/>
    <w:rsid w:val="009476DF"/>
    <w:rsid w:val="00A80C33"/>
    <w:rsid w:val="00B20660"/>
    <w:rsid w:val="00BC2FE8"/>
    <w:rsid w:val="00C62123"/>
    <w:rsid w:val="00C87FC7"/>
    <w:rsid w:val="00D627AC"/>
    <w:rsid w:val="00DC4C50"/>
    <w:rsid w:val="00E8163C"/>
    <w:rsid w:val="00EB1B56"/>
    <w:rsid w:val="00EE3D00"/>
    <w:rsid w:val="00F10334"/>
    <w:rsid w:val="00F67924"/>
    <w:rsid w:val="00FC08EF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49340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FE70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E70E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E70E0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E70E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GAD2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Response to Child Symptoms (ARCS) Protect</dc:title>
  <dc:subject/>
  <dc:creator>kathy.sward@nurs.utah.edu</dc:creator>
  <cp:keywords>Adult</cp:keywords>
  <dc:description>Pediatric study adult respondent</dc:description>
  <cp:lastModifiedBy>Wandner, Laura (NIH/NINDS) [E]</cp:lastModifiedBy>
  <cp:revision>2</cp:revision>
  <dcterms:created xsi:type="dcterms:W3CDTF">2020-06-15T20:55:00Z</dcterms:created>
  <dcterms:modified xsi:type="dcterms:W3CDTF">2020-06-15T20:55:00Z</dcterms:modified>
</cp:coreProperties>
</file>