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C6950" w14:textId="2E7F6DAC" w:rsidR="00E46881" w:rsidRPr="008604CD" w:rsidRDefault="00E46881" w:rsidP="00E46881">
      <w:pPr>
        <w:widowControl w:val="0"/>
        <w:spacing w:after="0" w:line="240" w:lineRule="auto"/>
        <w:rPr>
          <w:rFonts w:cstheme="minorHAnsi"/>
        </w:rPr>
      </w:pPr>
      <w:bookmarkStart w:id="0" w:name="_GoBack"/>
      <w:bookmarkEnd w:id="0"/>
      <w:r w:rsidRPr="00E46881">
        <w:rPr>
          <w:rFonts w:cstheme="minorHAnsi"/>
        </w:rPr>
        <w:t>The CAMS-R is a 12-item measure designed to capture a bro</w:t>
      </w:r>
      <w:r w:rsidR="00F26991">
        <w:rPr>
          <w:rFonts w:cstheme="minorHAnsi"/>
        </w:rPr>
        <w:t>ad conceptualization of mindful</w:t>
      </w:r>
      <w:r w:rsidRPr="00E46881">
        <w:rPr>
          <w:rFonts w:cstheme="minorHAnsi"/>
        </w:rPr>
        <w:t>ness with language that is not specific to any particul</w:t>
      </w:r>
      <w:r w:rsidRPr="008604CD">
        <w:rPr>
          <w:rFonts w:cstheme="minorHAnsi"/>
        </w:rPr>
        <w:t>ar type of meditation training.</w:t>
      </w:r>
    </w:p>
    <w:p w14:paraId="554122E6" w14:textId="77777777" w:rsidR="00E46881" w:rsidRPr="00E46881" w:rsidRDefault="00E46881" w:rsidP="00E46881">
      <w:pPr>
        <w:widowControl w:val="0"/>
        <w:spacing w:after="0" w:line="240" w:lineRule="auto"/>
        <w:rPr>
          <w:rFonts w:cstheme="minorHAnsi"/>
        </w:rPr>
      </w:pPr>
    </w:p>
    <w:p w14:paraId="2A7D7216" w14:textId="4359DB93" w:rsidR="00E46881" w:rsidRPr="008604CD" w:rsidRDefault="00E46881" w:rsidP="00E46881">
      <w:pPr>
        <w:widowControl w:val="0"/>
        <w:spacing w:after="0" w:line="240" w:lineRule="auto"/>
        <w:rPr>
          <w:rFonts w:cstheme="minorHAnsi"/>
        </w:rPr>
      </w:pPr>
      <w:r w:rsidRPr="008604CD">
        <w:rPr>
          <w:rFonts w:cstheme="minorHAnsi"/>
        </w:rPr>
        <w:t>Instructions: People have a variety of ways of relating to their thoughts and feelings. For each of the items below, rate how much each of these ways applies to you.</w:t>
      </w:r>
    </w:p>
    <w:p w14:paraId="54C4470A" w14:textId="47639E54" w:rsidR="00221A92" w:rsidRPr="00221A92" w:rsidRDefault="00221A92" w:rsidP="00221A92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</w:p>
    <w:p w14:paraId="08E63689" w14:textId="2B569D6A" w:rsidR="00221A92" w:rsidRPr="008604CD" w:rsidRDefault="00221A92" w:rsidP="00221A92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221A92">
        <w:rPr>
          <w:rFonts w:asciiTheme="minorHAnsi" w:hAnsiTheme="minorHAnsi" w:cstheme="minorHAnsi"/>
          <w:sz w:val="22"/>
          <w:szCs w:val="22"/>
        </w:rPr>
        <w:t xml:space="preserve">1. It is easy for me to </w:t>
      </w:r>
      <w:r w:rsidRPr="008604CD">
        <w:rPr>
          <w:rFonts w:asciiTheme="minorHAnsi" w:hAnsiTheme="minorHAnsi" w:cstheme="minorHAnsi"/>
          <w:sz w:val="22"/>
          <w:szCs w:val="22"/>
        </w:rPr>
        <w:t>concentrate on what I am doing.</w:t>
      </w:r>
    </w:p>
    <w:p w14:paraId="75B4DA9C" w14:textId="1024107C" w:rsidR="00221A92" w:rsidRPr="008604CD" w:rsidRDefault="00F26991" w:rsidP="00221A92">
      <w:pPr>
        <w:widowControl w:val="0"/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 xml:space="preserve">_ </w:t>
      </w:r>
      <w:r w:rsidR="00221A92" w:rsidRPr="008604CD">
        <w:rPr>
          <w:rFonts w:cstheme="minorHAnsi"/>
        </w:rPr>
        <w:t>1. Rarely/Not at all</w:t>
      </w:r>
      <w:r w:rsidR="00221A92" w:rsidRPr="008604CD">
        <w:rPr>
          <w:rFonts w:cstheme="minorHAnsi"/>
        </w:rPr>
        <w:tab/>
        <w:t xml:space="preserve"> </w:t>
      </w:r>
      <w:r>
        <w:rPr>
          <w:rFonts w:cstheme="minorHAnsi"/>
        </w:rPr>
        <w:t xml:space="preserve">_ </w:t>
      </w:r>
      <w:r w:rsidR="00221A92" w:rsidRPr="008604CD">
        <w:rPr>
          <w:rFonts w:cstheme="minorHAnsi"/>
        </w:rPr>
        <w:t>2. Sometimes</w:t>
      </w:r>
      <w:r w:rsidR="00221A92" w:rsidRPr="008604CD">
        <w:rPr>
          <w:rFonts w:cstheme="minorHAnsi"/>
        </w:rPr>
        <w:tab/>
        <w:t xml:space="preserve"> </w:t>
      </w:r>
      <w:r>
        <w:rPr>
          <w:rFonts w:cstheme="minorHAnsi"/>
        </w:rPr>
        <w:t xml:space="preserve">_ </w:t>
      </w:r>
      <w:r w:rsidR="00221A92" w:rsidRPr="008604CD">
        <w:rPr>
          <w:rFonts w:cstheme="minorHAnsi"/>
        </w:rPr>
        <w:t>3. Often</w:t>
      </w:r>
      <w:r w:rsidR="00221A92" w:rsidRPr="008604CD">
        <w:rPr>
          <w:rFonts w:cstheme="minorHAnsi"/>
        </w:rPr>
        <w:tab/>
      </w:r>
      <w:r>
        <w:rPr>
          <w:rFonts w:cstheme="minorHAnsi"/>
        </w:rPr>
        <w:t xml:space="preserve">_ </w:t>
      </w:r>
      <w:r w:rsidR="00221A92" w:rsidRPr="008604CD">
        <w:rPr>
          <w:rFonts w:cstheme="minorHAnsi"/>
        </w:rPr>
        <w:t>4. Almost always</w:t>
      </w:r>
    </w:p>
    <w:p w14:paraId="29F65BFB" w14:textId="0B23B9AD" w:rsidR="00221A92" w:rsidRPr="008604CD" w:rsidRDefault="00221A92" w:rsidP="00221A92">
      <w:pPr>
        <w:widowControl w:val="0"/>
        <w:spacing w:after="0" w:line="240" w:lineRule="auto"/>
        <w:rPr>
          <w:rFonts w:cstheme="minorHAnsi"/>
        </w:rPr>
      </w:pPr>
    </w:p>
    <w:p w14:paraId="02C6C877" w14:textId="3A28CF2D" w:rsidR="00221A92" w:rsidRPr="008604CD" w:rsidRDefault="00221A92" w:rsidP="00221A92">
      <w:pPr>
        <w:widowControl w:val="0"/>
        <w:spacing w:after="0" w:line="240" w:lineRule="auto"/>
        <w:rPr>
          <w:rFonts w:cstheme="minorHAnsi"/>
          <w:color w:val="000000"/>
        </w:rPr>
      </w:pPr>
      <w:r w:rsidRPr="00221A92">
        <w:rPr>
          <w:rFonts w:cstheme="minorHAnsi"/>
          <w:color w:val="000000"/>
        </w:rPr>
        <w:t xml:space="preserve">2. </w:t>
      </w:r>
      <w:r w:rsidRPr="008604CD">
        <w:rPr>
          <w:rFonts w:cstheme="minorHAnsi"/>
          <w:color w:val="000000"/>
        </w:rPr>
        <w:t>I am preoccupied by the future.</w:t>
      </w:r>
    </w:p>
    <w:p w14:paraId="1F415947" w14:textId="3DDCD0A2" w:rsidR="00221A92" w:rsidRPr="008604CD" w:rsidRDefault="00F26991" w:rsidP="00221A92">
      <w:pPr>
        <w:widowControl w:val="0"/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 xml:space="preserve">_ </w:t>
      </w:r>
      <w:r w:rsidR="00221A92" w:rsidRPr="008604CD">
        <w:rPr>
          <w:rFonts w:cstheme="minorHAnsi"/>
        </w:rPr>
        <w:t>1. Rarely/Not at all</w:t>
      </w:r>
      <w:r w:rsidR="00221A92" w:rsidRPr="008604CD">
        <w:rPr>
          <w:rFonts w:cstheme="minorHAnsi"/>
        </w:rPr>
        <w:tab/>
        <w:t xml:space="preserve"> </w:t>
      </w:r>
      <w:r>
        <w:rPr>
          <w:rFonts w:cstheme="minorHAnsi"/>
        </w:rPr>
        <w:t xml:space="preserve">_ </w:t>
      </w:r>
      <w:r w:rsidR="00221A92" w:rsidRPr="008604CD">
        <w:rPr>
          <w:rFonts w:cstheme="minorHAnsi"/>
        </w:rPr>
        <w:t>2. Sometimes</w:t>
      </w:r>
      <w:r w:rsidR="00221A92" w:rsidRPr="008604CD">
        <w:rPr>
          <w:rFonts w:cstheme="minorHAnsi"/>
        </w:rPr>
        <w:tab/>
        <w:t xml:space="preserve"> </w:t>
      </w:r>
      <w:r>
        <w:rPr>
          <w:rFonts w:cstheme="minorHAnsi"/>
        </w:rPr>
        <w:t xml:space="preserve">_ </w:t>
      </w:r>
      <w:r w:rsidR="00221A92" w:rsidRPr="008604CD">
        <w:rPr>
          <w:rFonts w:cstheme="minorHAnsi"/>
        </w:rPr>
        <w:t>3. Often</w:t>
      </w:r>
      <w:r w:rsidR="00221A92" w:rsidRPr="008604CD">
        <w:rPr>
          <w:rFonts w:cstheme="minorHAnsi"/>
        </w:rPr>
        <w:tab/>
      </w:r>
      <w:r>
        <w:rPr>
          <w:rFonts w:cstheme="minorHAnsi"/>
        </w:rPr>
        <w:t xml:space="preserve">_ </w:t>
      </w:r>
      <w:r w:rsidR="00221A92" w:rsidRPr="008604CD">
        <w:rPr>
          <w:rFonts w:cstheme="minorHAnsi"/>
        </w:rPr>
        <w:t>4. Almost always</w:t>
      </w:r>
    </w:p>
    <w:p w14:paraId="4AA0C92A" w14:textId="77777777" w:rsidR="00221A92" w:rsidRPr="00221A92" w:rsidRDefault="00221A92" w:rsidP="00221A92">
      <w:pPr>
        <w:widowControl w:val="0"/>
        <w:spacing w:after="0" w:line="240" w:lineRule="auto"/>
        <w:rPr>
          <w:rFonts w:cstheme="minorHAnsi"/>
          <w:color w:val="000000"/>
        </w:rPr>
      </w:pPr>
    </w:p>
    <w:p w14:paraId="1F053488" w14:textId="4EDB5C5C" w:rsidR="00221A92" w:rsidRPr="008604CD" w:rsidRDefault="00221A92" w:rsidP="00221A92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221A92">
        <w:rPr>
          <w:rFonts w:asciiTheme="minorHAnsi" w:hAnsiTheme="minorHAnsi" w:cstheme="minorHAnsi"/>
          <w:sz w:val="22"/>
          <w:szCs w:val="22"/>
        </w:rPr>
        <w:t>3.</w:t>
      </w:r>
      <w:r w:rsidRPr="008604CD">
        <w:rPr>
          <w:rFonts w:asciiTheme="minorHAnsi" w:hAnsiTheme="minorHAnsi" w:cstheme="minorHAnsi"/>
          <w:sz w:val="22"/>
          <w:szCs w:val="22"/>
        </w:rPr>
        <w:t xml:space="preserve"> I can tolerate emotional pain.</w:t>
      </w:r>
    </w:p>
    <w:p w14:paraId="7CEF9BEF" w14:textId="788C2E34" w:rsidR="00221A92" w:rsidRPr="008604CD" w:rsidRDefault="00F26991" w:rsidP="00221A92">
      <w:pPr>
        <w:widowControl w:val="0"/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 xml:space="preserve">_ </w:t>
      </w:r>
      <w:r w:rsidR="00221A92" w:rsidRPr="008604CD">
        <w:rPr>
          <w:rFonts w:cstheme="minorHAnsi"/>
        </w:rPr>
        <w:t>1. Rarely/Not at all</w:t>
      </w:r>
      <w:r w:rsidR="00221A92" w:rsidRPr="008604CD">
        <w:rPr>
          <w:rFonts w:cstheme="minorHAnsi"/>
        </w:rPr>
        <w:tab/>
        <w:t xml:space="preserve"> </w:t>
      </w:r>
      <w:r>
        <w:rPr>
          <w:rFonts w:cstheme="minorHAnsi"/>
        </w:rPr>
        <w:t xml:space="preserve">_ </w:t>
      </w:r>
      <w:r w:rsidR="00221A92" w:rsidRPr="008604CD">
        <w:rPr>
          <w:rFonts w:cstheme="minorHAnsi"/>
        </w:rPr>
        <w:t>2. Sometimes</w:t>
      </w:r>
      <w:r w:rsidR="00221A92" w:rsidRPr="008604CD">
        <w:rPr>
          <w:rFonts w:cstheme="minorHAnsi"/>
        </w:rPr>
        <w:tab/>
        <w:t xml:space="preserve"> </w:t>
      </w:r>
      <w:r>
        <w:rPr>
          <w:rFonts w:cstheme="minorHAnsi"/>
        </w:rPr>
        <w:t xml:space="preserve">_ </w:t>
      </w:r>
      <w:r w:rsidR="00221A92" w:rsidRPr="008604CD">
        <w:rPr>
          <w:rFonts w:cstheme="minorHAnsi"/>
        </w:rPr>
        <w:t>3. Often</w:t>
      </w:r>
      <w:r w:rsidR="00221A92" w:rsidRPr="008604CD">
        <w:rPr>
          <w:rFonts w:cstheme="minorHAnsi"/>
        </w:rPr>
        <w:tab/>
      </w:r>
      <w:r>
        <w:rPr>
          <w:rFonts w:cstheme="minorHAnsi"/>
        </w:rPr>
        <w:t xml:space="preserve">_ </w:t>
      </w:r>
      <w:r w:rsidR="00221A92" w:rsidRPr="008604CD">
        <w:rPr>
          <w:rFonts w:cstheme="minorHAnsi"/>
        </w:rPr>
        <w:t>4. Almost always</w:t>
      </w:r>
    </w:p>
    <w:p w14:paraId="50730A04" w14:textId="77777777" w:rsidR="00221A92" w:rsidRPr="00221A92" w:rsidRDefault="00221A92" w:rsidP="00221A92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</w:p>
    <w:p w14:paraId="25BCFAD6" w14:textId="12587643" w:rsidR="00221A92" w:rsidRPr="008604CD" w:rsidRDefault="00221A92" w:rsidP="00221A92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221A92">
        <w:rPr>
          <w:rFonts w:asciiTheme="minorHAnsi" w:hAnsiTheme="minorHAnsi" w:cstheme="minorHAnsi"/>
          <w:sz w:val="22"/>
          <w:szCs w:val="22"/>
        </w:rPr>
        <w:t>4. I can</w:t>
      </w:r>
      <w:r w:rsidRPr="008604CD">
        <w:rPr>
          <w:rFonts w:asciiTheme="minorHAnsi" w:hAnsiTheme="minorHAnsi" w:cstheme="minorHAnsi"/>
          <w:sz w:val="22"/>
          <w:szCs w:val="22"/>
        </w:rPr>
        <w:t xml:space="preserve"> accept things I cannot change.</w:t>
      </w:r>
    </w:p>
    <w:p w14:paraId="1059553E" w14:textId="248173E3" w:rsidR="00221A92" w:rsidRPr="008604CD" w:rsidRDefault="00F26991" w:rsidP="00221A92">
      <w:pPr>
        <w:widowControl w:val="0"/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 xml:space="preserve">_ </w:t>
      </w:r>
      <w:r w:rsidR="00221A92" w:rsidRPr="008604CD">
        <w:rPr>
          <w:rFonts w:cstheme="minorHAnsi"/>
        </w:rPr>
        <w:t>1. Rarely/Not at all</w:t>
      </w:r>
      <w:r w:rsidR="00221A92" w:rsidRPr="008604CD">
        <w:rPr>
          <w:rFonts w:cstheme="minorHAnsi"/>
        </w:rPr>
        <w:tab/>
        <w:t xml:space="preserve"> </w:t>
      </w:r>
      <w:r>
        <w:rPr>
          <w:rFonts w:cstheme="minorHAnsi"/>
        </w:rPr>
        <w:t xml:space="preserve">_ </w:t>
      </w:r>
      <w:r w:rsidR="00221A92" w:rsidRPr="008604CD">
        <w:rPr>
          <w:rFonts w:cstheme="minorHAnsi"/>
        </w:rPr>
        <w:t>2. Sometimes</w:t>
      </w:r>
      <w:r w:rsidR="00221A92" w:rsidRPr="008604CD">
        <w:rPr>
          <w:rFonts w:cstheme="minorHAnsi"/>
        </w:rPr>
        <w:tab/>
        <w:t xml:space="preserve"> </w:t>
      </w:r>
      <w:r>
        <w:rPr>
          <w:rFonts w:cstheme="minorHAnsi"/>
        </w:rPr>
        <w:t xml:space="preserve">_ </w:t>
      </w:r>
      <w:r w:rsidR="00221A92" w:rsidRPr="008604CD">
        <w:rPr>
          <w:rFonts w:cstheme="minorHAnsi"/>
        </w:rPr>
        <w:t>3. Often</w:t>
      </w:r>
      <w:r w:rsidR="00221A92" w:rsidRPr="008604CD">
        <w:rPr>
          <w:rFonts w:cstheme="minorHAnsi"/>
        </w:rPr>
        <w:tab/>
      </w:r>
      <w:r>
        <w:rPr>
          <w:rFonts w:cstheme="minorHAnsi"/>
        </w:rPr>
        <w:t xml:space="preserve">_ </w:t>
      </w:r>
      <w:r w:rsidR="00221A92" w:rsidRPr="008604CD">
        <w:rPr>
          <w:rFonts w:cstheme="minorHAnsi"/>
        </w:rPr>
        <w:t>4. Almost always</w:t>
      </w:r>
    </w:p>
    <w:p w14:paraId="66BDB4C4" w14:textId="77777777" w:rsidR="00221A92" w:rsidRPr="00221A92" w:rsidRDefault="00221A92" w:rsidP="00221A92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</w:p>
    <w:p w14:paraId="5DEF9B6A" w14:textId="79E2567E" w:rsidR="00221A92" w:rsidRPr="008604CD" w:rsidRDefault="00221A92" w:rsidP="00221A92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221A92">
        <w:rPr>
          <w:rFonts w:asciiTheme="minorHAnsi" w:hAnsiTheme="minorHAnsi" w:cstheme="minorHAnsi"/>
          <w:sz w:val="22"/>
          <w:szCs w:val="22"/>
        </w:rPr>
        <w:t>5. I can usually describe how I feel at the</w:t>
      </w:r>
      <w:r w:rsidRPr="008604CD">
        <w:rPr>
          <w:rFonts w:asciiTheme="minorHAnsi" w:hAnsiTheme="minorHAnsi" w:cstheme="minorHAnsi"/>
          <w:sz w:val="22"/>
          <w:szCs w:val="22"/>
        </w:rPr>
        <w:t xml:space="preserve"> moment in considerable detail.</w:t>
      </w:r>
    </w:p>
    <w:p w14:paraId="7B841538" w14:textId="5A42CFE2" w:rsidR="00221A92" w:rsidRPr="008604CD" w:rsidRDefault="00F26991" w:rsidP="00221A92">
      <w:pPr>
        <w:widowControl w:val="0"/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 xml:space="preserve">_ </w:t>
      </w:r>
      <w:r w:rsidR="00221A92" w:rsidRPr="008604CD">
        <w:rPr>
          <w:rFonts w:cstheme="minorHAnsi"/>
        </w:rPr>
        <w:t>1. Rarely/Not at all</w:t>
      </w:r>
      <w:r w:rsidR="00221A92" w:rsidRPr="008604CD">
        <w:rPr>
          <w:rFonts w:cstheme="minorHAnsi"/>
        </w:rPr>
        <w:tab/>
        <w:t xml:space="preserve"> </w:t>
      </w:r>
      <w:r>
        <w:rPr>
          <w:rFonts w:cstheme="minorHAnsi"/>
        </w:rPr>
        <w:t xml:space="preserve">_ </w:t>
      </w:r>
      <w:r w:rsidR="00221A92" w:rsidRPr="008604CD">
        <w:rPr>
          <w:rFonts w:cstheme="minorHAnsi"/>
        </w:rPr>
        <w:t>2. Sometimes</w:t>
      </w:r>
      <w:r w:rsidR="00221A92" w:rsidRPr="008604CD">
        <w:rPr>
          <w:rFonts w:cstheme="minorHAnsi"/>
        </w:rPr>
        <w:tab/>
        <w:t xml:space="preserve"> </w:t>
      </w:r>
      <w:r>
        <w:rPr>
          <w:rFonts w:cstheme="minorHAnsi"/>
        </w:rPr>
        <w:t xml:space="preserve">_ </w:t>
      </w:r>
      <w:r w:rsidR="00221A92" w:rsidRPr="008604CD">
        <w:rPr>
          <w:rFonts w:cstheme="minorHAnsi"/>
        </w:rPr>
        <w:t>3. Often</w:t>
      </w:r>
      <w:r w:rsidR="00221A92" w:rsidRPr="008604CD">
        <w:rPr>
          <w:rFonts w:cstheme="minorHAnsi"/>
        </w:rPr>
        <w:tab/>
      </w:r>
      <w:r>
        <w:rPr>
          <w:rFonts w:cstheme="minorHAnsi"/>
        </w:rPr>
        <w:t xml:space="preserve">_ </w:t>
      </w:r>
      <w:r w:rsidR="00221A92" w:rsidRPr="008604CD">
        <w:rPr>
          <w:rFonts w:cstheme="minorHAnsi"/>
        </w:rPr>
        <w:t>4. Almost always</w:t>
      </w:r>
    </w:p>
    <w:p w14:paraId="7B1D297D" w14:textId="77777777" w:rsidR="00221A92" w:rsidRPr="00221A92" w:rsidRDefault="00221A92" w:rsidP="00221A92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</w:p>
    <w:p w14:paraId="4C2A09C6" w14:textId="42D7EB01" w:rsidR="00221A92" w:rsidRPr="008604CD" w:rsidRDefault="00221A92" w:rsidP="00221A92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8604CD">
        <w:rPr>
          <w:rFonts w:asciiTheme="minorHAnsi" w:hAnsiTheme="minorHAnsi" w:cstheme="minorHAnsi"/>
          <w:sz w:val="22"/>
          <w:szCs w:val="22"/>
        </w:rPr>
        <w:t>6. I am easily distracted.</w:t>
      </w:r>
    </w:p>
    <w:p w14:paraId="727F536E" w14:textId="3C093E3B" w:rsidR="00221A92" w:rsidRPr="008604CD" w:rsidRDefault="00F26991" w:rsidP="00221A92">
      <w:pPr>
        <w:widowControl w:val="0"/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 xml:space="preserve">_ </w:t>
      </w:r>
      <w:r w:rsidR="00221A92" w:rsidRPr="008604CD">
        <w:rPr>
          <w:rFonts w:cstheme="minorHAnsi"/>
        </w:rPr>
        <w:t>1. Rarely/Not at all</w:t>
      </w:r>
      <w:r w:rsidR="00221A92" w:rsidRPr="008604CD">
        <w:rPr>
          <w:rFonts w:cstheme="minorHAnsi"/>
        </w:rPr>
        <w:tab/>
        <w:t xml:space="preserve"> </w:t>
      </w:r>
      <w:r>
        <w:rPr>
          <w:rFonts w:cstheme="minorHAnsi"/>
        </w:rPr>
        <w:t xml:space="preserve">_ </w:t>
      </w:r>
      <w:r w:rsidR="00221A92" w:rsidRPr="008604CD">
        <w:rPr>
          <w:rFonts w:cstheme="minorHAnsi"/>
        </w:rPr>
        <w:t>2. Sometimes</w:t>
      </w:r>
      <w:r w:rsidR="00221A92" w:rsidRPr="008604CD">
        <w:rPr>
          <w:rFonts w:cstheme="minorHAnsi"/>
        </w:rPr>
        <w:tab/>
        <w:t xml:space="preserve"> </w:t>
      </w:r>
      <w:r>
        <w:rPr>
          <w:rFonts w:cstheme="minorHAnsi"/>
        </w:rPr>
        <w:t xml:space="preserve">_ </w:t>
      </w:r>
      <w:r w:rsidR="00221A92" w:rsidRPr="008604CD">
        <w:rPr>
          <w:rFonts w:cstheme="minorHAnsi"/>
        </w:rPr>
        <w:t>3. Often</w:t>
      </w:r>
      <w:r w:rsidR="00221A92" w:rsidRPr="008604CD">
        <w:rPr>
          <w:rFonts w:cstheme="minorHAnsi"/>
        </w:rPr>
        <w:tab/>
      </w:r>
      <w:r>
        <w:rPr>
          <w:rFonts w:cstheme="minorHAnsi"/>
        </w:rPr>
        <w:t xml:space="preserve">_ </w:t>
      </w:r>
      <w:r w:rsidR="00221A92" w:rsidRPr="008604CD">
        <w:rPr>
          <w:rFonts w:cstheme="minorHAnsi"/>
        </w:rPr>
        <w:t>4. Almost always</w:t>
      </w:r>
    </w:p>
    <w:p w14:paraId="705F5F59" w14:textId="77777777" w:rsidR="00221A92" w:rsidRPr="00221A92" w:rsidRDefault="00221A92" w:rsidP="00221A92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</w:p>
    <w:p w14:paraId="03C5C9B9" w14:textId="4D532C3A" w:rsidR="00221A92" w:rsidRPr="008604CD" w:rsidRDefault="00221A92" w:rsidP="00221A92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221A92">
        <w:rPr>
          <w:rFonts w:asciiTheme="minorHAnsi" w:hAnsiTheme="minorHAnsi" w:cstheme="minorHAnsi"/>
          <w:sz w:val="22"/>
          <w:szCs w:val="22"/>
        </w:rPr>
        <w:t>7</w:t>
      </w:r>
      <w:r w:rsidRPr="008604CD">
        <w:rPr>
          <w:rFonts w:asciiTheme="minorHAnsi" w:hAnsiTheme="minorHAnsi" w:cstheme="minorHAnsi"/>
          <w:sz w:val="22"/>
          <w:szCs w:val="22"/>
        </w:rPr>
        <w:t>. I am preoccupied by the past.</w:t>
      </w:r>
    </w:p>
    <w:p w14:paraId="71F4AC90" w14:textId="252348D5" w:rsidR="00221A92" w:rsidRPr="008604CD" w:rsidRDefault="00F26991" w:rsidP="00221A92">
      <w:pPr>
        <w:widowControl w:val="0"/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 xml:space="preserve">_ </w:t>
      </w:r>
      <w:r w:rsidR="00221A92" w:rsidRPr="008604CD">
        <w:rPr>
          <w:rFonts w:cstheme="minorHAnsi"/>
        </w:rPr>
        <w:t>1. Rarely/Not at all</w:t>
      </w:r>
      <w:r w:rsidR="00221A92" w:rsidRPr="008604CD">
        <w:rPr>
          <w:rFonts w:cstheme="minorHAnsi"/>
        </w:rPr>
        <w:tab/>
        <w:t xml:space="preserve"> </w:t>
      </w:r>
      <w:r>
        <w:rPr>
          <w:rFonts w:cstheme="minorHAnsi"/>
        </w:rPr>
        <w:t xml:space="preserve">_ </w:t>
      </w:r>
      <w:r w:rsidR="00221A92" w:rsidRPr="008604CD">
        <w:rPr>
          <w:rFonts w:cstheme="minorHAnsi"/>
        </w:rPr>
        <w:t>2. Sometimes</w:t>
      </w:r>
      <w:r w:rsidR="00221A92" w:rsidRPr="008604CD">
        <w:rPr>
          <w:rFonts w:cstheme="minorHAnsi"/>
        </w:rPr>
        <w:tab/>
        <w:t xml:space="preserve"> </w:t>
      </w:r>
      <w:r>
        <w:rPr>
          <w:rFonts w:cstheme="minorHAnsi"/>
        </w:rPr>
        <w:t xml:space="preserve">_ </w:t>
      </w:r>
      <w:r w:rsidR="00221A92" w:rsidRPr="008604CD">
        <w:rPr>
          <w:rFonts w:cstheme="minorHAnsi"/>
        </w:rPr>
        <w:t>3. Often</w:t>
      </w:r>
      <w:r w:rsidR="00221A92" w:rsidRPr="008604CD">
        <w:rPr>
          <w:rFonts w:cstheme="minorHAnsi"/>
        </w:rPr>
        <w:tab/>
      </w:r>
      <w:r>
        <w:rPr>
          <w:rFonts w:cstheme="minorHAnsi"/>
        </w:rPr>
        <w:t xml:space="preserve">_ </w:t>
      </w:r>
      <w:r w:rsidR="00221A92" w:rsidRPr="008604CD">
        <w:rPr>
          <w:rFonts w:cstheme="minorHAnsi"/>
        </w:rPr>
        <w:t>4. Almost always</w:t>
      </w:r>
    </w:p>
    <w:p w14:paraId="0AD491B4" w14:textId="77777777" w:rsidR="00221A92" w:rsidRPr="00221A92" w:rsidRDefault="00221A92" w:rsidP="00221A92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</w:p>
    <w:p w14:paraId="55D87B0C" w14:textId="27A88CD6" w:rsidR="00221A92" w:rsidRPr="008604CD" w:rsidRDefault="00221A92" w:rsidP="00221A92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221A92">
        <w:rPr>
          <w:rFonts w:asciiTheme="minorHAnsi" w:hAnsiTheme="minorHAnsi" w:cstheme="minorHAnsi"/>
          <w:sz w:val="22"/>
          <w:szCs w:val="22"/>
        </w:rPr>
        <w:t>8. It’s easy for me to keep tra</w:t>
      </w:r>
      <w:r w:rsidRPr="008604CD">
        <w:rPr>
          <w:rFonts w:asciiTheme="minorHAnsi" w:hAnsiTheme="minorHAnsi" w:cstheme="minorHAnsi"/>
          <w:sz w:val="22"/>
          <w:szCs w:val="22"/>
        </w:rPr>
        <w:t>ck of my thoughts and feelings.</w:t>
      </w:r>
    </w:p>
    <w:p w14:paraId="66817F2A" w14:textId="6E1A57EB" w:rsidR="00221A92" w:rsidRPr="008604CD" w:rsidRDefault="00F26991" w:rsidP="00221A92">
      <w:pPr>
        <w:widowControl w:val="0"/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 xml:space="preserve">_ </w:t>
      </w:r>
      <w:r w:rsidR="00221A92" w:rsidRPr="008604CD">
        <w:rPr>
          <w:rFonts w:cstheme="minorHAnsi"/>
        </w:rPr>
        <w:t>1. Rarely/Not at all</w:t>
      </w:r>
      <w:r w:rsidR="00221A92" w:rsidRPr="008604CD">
        <w:rPr>
          <w:rFonts w:cstheme="minorHAnsi"/>
        </w:rPr>
        <w:tab/>
        <w:t xml:space="preserve"> </w:t>
      </w:r>
      <w:r>
        <w:rPr>
          <w:rFonts w:cstheme="minorHAnsi"/>
        </w:rPr>
        <w:t xml:space="preserve">_ </w:t>
      </w:r>
      <w:r w:rsidR="00221A92" w:rsidRPr="008604CD">
        <w:rPr>
          <w:rFonts w:cstheme="minorHAnsi"/>
        </w:rPr>
        <w:t>2. Sometimes</w:t>
      </w:r>
      <w:r w:rsidR="00221A92" w:rsidRPr="008604CD">
        <w:rPr>
          <w:rFonts w:cstheme="minorHAnsi"/>
        </w:rPr>
        <w:tab/>
        <w:t xml:space="preserve"> </w:t>
      </w:r>
      <w:r>
        <w:rPr>
          <w:rFonts w:cstheme="minorHAnsi"/>
        </w:rPr>
        <w:t xml:space="preserve">_ </w:t>
      </w:r>
      <w:r w:rsidR="00221A92" w:rsidRPr="008604CD">
        <w:rPr>
          <w:rFonts w:cstheme="minorHAnsi"/>
        </w:rPr>
        <w:t>3. Often</w:t>
      </w:r>
      <w:r w:rsidR="00221A92" w:rsidRPr="008604CD">
        <w:rPr>
          <w:rFonts w:cstheme="minorHAnsi"/>
        </w:rPr>
        <w:tab/>
      </w:r>
      <w:r>
        <w:rPr>
          <w:rFonts w:cstheme="minorHAnsi"/>
        </w:rPr>
        <w:t xml:space="preserve">_ </w:t>
      </w:r>
      <w:r w:rsidR="00221A92" w:rsidRPr="008604CD">
        <w:rPr>
          <w:rFonts w:cstheme="minorHAnsi"/>
        </w:rPr>
        <w:t>4. Almost always</w:t>
      </w:r>
    </w:p>
    <w:p w14:paraId="082FC543" w14:textId="77777777" w:rsidR="00221A92" w:rsidRPr="00221A92" w:rsidRDefault="00221A92" w:rsidP="00221A92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</w:p>
    <w:p w14:paraId="6CF56814" w14:textId="54A2389D" w:rsidR="00221A92" w:rsidRPr="008604CD" w:rsidRDefault="00221A92" w:rsidP="00221A92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221A92">
        <w:rPr>
          <w:rFonts w:asciiTheme="minorHAnsi" w:hAnsiTheme="minorHAnsi" w:cstheme="minorHAnsi"/>
          <w:sz w:val="22"/>
          <w:szCs w:val="22"/>
        </w:rPr>
        <w:t>9. I try to notice my thoughts without judging t</w:t>
      </w:r>
      <w:r w:rsidRPr="008604CD">
        <w:rPr>
          <w:rFonts w:asciiTheme="minorHAnsi" w:hAnsiTheme="minorHAnsi" w:cstheme="minorHAnsi"/>
          <w:sz w:val="22"/>
          <w:szCs w:val="22"/>
        </w:rPr>
        <w:t>hem.</w:t>
      </w:r>
    </w:p>
    <w:p w14:paraId="68977248" w14:textId="4A283FD0" w:rsidR="00221A92" w:rsidRPr="008604CD" w:rsidRDefault="00F26991" w:rsidP="00221A92">
      <w:pPr>
        <w:widowControl w:val="0"/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 xml:space="preserve">_ </w:t>
      </w:r>
      <w:r w:rsidR="00221A92" w:rsidRPr="008604CD">
        <w:rPr>
          <w:rFonts w:cstheme="minorHAnsi"/>
        </w:rPr>
        <w:t>1. Rarely/Not at all</w:t>
      </w:r>
      <w:r w:rsidR="00221A92" w:rsidRPr="008604CD">
        <w:rPr>
          <w:rFonts w:cstheme="minorHAnsi"/>
        </w:rPr>
        <w:tab/>
        <w:t xml:space="preserve"> </w:t>
      </w:r>
      <w:r>
        <w:rPr>
          <w:rFonts w:cstheme="minorHAnsi"/>
        </w:rPr>
        <w:t xml:space="preserve">_ </w:t>
      </w:r>
      <w:r w:rsidR="00221A92" w:rsidRPr="008604CD">
        <w:rPr>
          <w:rFonts w:cstheme="minorHAnsi"/>
        </w:rPr>
        <w:t>2. Sometimes</w:t>
      </w:r>
      <w:r w:rsidR="00221A92" w:rsidRPr="008604CD">
        <w:rPr>
          <w:rFonts w:cstheme="minorHAnsi"/>
        </w:rPr>
        <w:tab/>
        <w:t xml:space="preserve"> </w:t>
      </w:r>
      <w:r>
        <w:rPr>
          <w:rFonts w:cstheme="minorHAnsi"/>
        </w:rPr>
        <w:t xml:space="preserve">_ </w:t>
      </w:r>
      <w:r w:rsidR="00221A92" w:rsidRPr="008604CD">
        <w:rPr>
          <w:rFonts w:cstheme="minorHAnsi"/>
        </w:rPr>
        <w:t>3. Often</w:t>
      </w:r>
      <w:r w:rsidR="00221A92" w:rsidRPr="008604CD">
        <w:rPr>
          <w:rFonts w:cstheme="minorHAnsi"/>
        </w:rPr>
        <w:tab/>
      </w:r>
      <w:r>
        <w:rPr>
          <w:rFonts w:cstheme="minorHAnsi"/>
        </w:rPr>
        <w:t xml:space="preserve">_ </w:t>
      </w:r>
      <w:r w:rsidR="00221A92" w:rsidRPr="008604CD">
        <w:rPr>
          <w:rFonts w:cstheme="minorHAnsi"/>
        </w:rPr>
        <w:t>4. Almost always</w:t>
      </w:r>
    </w:p>
    <w:p w14:paraId="6E62CAB4" w14:textId="77777777" w:rsidR="00221A92" w:rsidRPr="00221A92" w:rsidRDefault="00221A92" w:rsidP="00221A92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</w:p>
    <w:p w14:paraId="1DA6B69D" w14:textId="1001D410" w:rsidR="00221A92" w:rsidRPr="008604CD" w:rsidRDefault="00221A92" w:rsidP="00221A92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221A92">
        <w:rPr>
          <w:rFonts w:asciiTheme="minorHAnsi" w:hAnsiTheme="minorHAnsi" w:cstheme="minorHAnsi"/>
          <w:sz w:val="22"/>
          <w:szCs w:val="22"/>
        </w:rPr>
        <w:t>10. I am able to accept th</w:t>
      </w:r>
      <w:r w:rsidRPr="008604CD">
        <w:rPr>
          <w:rFonts w:asciiTheme="minorHAnsi" w:hAnsiTheme="minorHAnsi" w:cstheme="minorHAnsi"/>
          <w:sz w:val="22"/>
          <w:szCs w:val="22"/>
        </w:rPr>
        <w:t>e thoughts and feelings I have.</w:t>
      </w:r>
    </w:p>
    <w:p w14:paraId="26897743" w14:textId="719C5C63" w:rsidR="00221A92" w:rsidRPr="008604CD" w:rsidRDefault="00F26991" w:rsidP="00221A92">
      <w:pPr>
        <w:widowControl w:val="0"/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 xml:space="preserve">_ </w:t>
      </w:r>
      <w:r w:rsidR="00221A92" w:rsidRPr="008604CD">
        <w:rPr>
          <w:rFonts w:cstheme="minorHAnsi"/>
        </w:rPr>
        <w:t>1. Rarely/Not at all</w:t>
      </w:r>
      <w:r w:rsidR="00221A92" w:rsidRPr="008604CD">
        <w:rPr>
          <w:rFonts w:cstheme="minorHAnsi"/>
        </w:rPr>
        <w:tab/>
        <w:t xml:space="preserve"> </w:t>
      </w:r>
      <w:r>
        <w:rPr>
          <w:rFonts w:cstheme="minorHAnsi"/>
        </w:rPr>
        <w:t xml:space="preserve">_ </w:t>
      </w:r>
      <w:r w:rsidR="00221A92" w:rsidRPr="008604CD">
        <w:rPr>
          <w:rFonts w:cstheme="minorHAnsi"/>
        </w:rPr>
        <w:t>2. Sometimes</w:t>
      </w:r>
      <w:r w:rsidR="00221A92" w:rsidRPr="008604CD">
        <w:rPr>
          <w:rFonts w:cstheme="minorHAnsi"/>
        </w:rPr>
        <w:tab/>
        <w:t xml:space="preserve"> </w:t>
      </w:r>
      <w:r>
        <w:rPr>
          <w:rFonts w:cstheme="minorHAnsi"/>
        </w:rPr>
        <w:t xml:space="preserve">_ </w:t>
      </w:r>
      <w:r w:rsidR="00221A92" w:rsidRPr="008604CD">
        <w:rPr>
          <w:rFonts w:cstheme="minorHAnsi"/>
        </w:rPr>
        <w:t>3. Often</w:t>
      </w:r>
      <w:r w:rsidR="00221A92" w:rsidRPr="008604CD">
        <w:rPr>
          <w:rFonts w:cstheme="minorHAnsi"/>
        </w:rPr>
        <w:tab/>
      </w:r>
      <w:r>
        <w:rPr>
          <w:rFonts w:cstheme="minorHAnsi"/>
        </w:rPr>
        <w:t xml:space="preserve">_ </w:t>
      </w:r>
      <w:r w:rsidR="00221A92" w:rsidRPr="008604CD">
        <w:rPr>
          <w:rFonts w:cstheme="minorHAnsi"/>
        </w:rPr>
        <w:t>4. Almost always</w:t>
      </w:r>
    </w:p>
    <w:p w14:paraId="31312109" w14:textId="77777777" w:rsidR="00221A92" w:rsidRPr="00221A92" w:rsidRDefault="00221A92" w:rsidP="00221A92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</w:p>
    <w:p w14:paraId="1FB85584" w14:textId="27ABD5CB" w:rsidR="00221A92" w:rsidRPr="008604CD" w:rsidRDefault="00221A92" w:rsidP="00221A92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221A92">
        <w:rPr>
          <w:rFonts w:asciiTheme="minorHAnsi" w:hAnsiTheme="minorHAnsi" w:cstheme="minorHAnsi"/>
          <w:sz w:val="22"/>
          <w:szCs w:val="22"/>
        </w:rPr>
        <w:t xml:space="preserve">11. I am able </w:t>
      </w:r>
      <w:r w:rsidRPr="008604CD">
        <w:rPr>
          <w:rFonts w:asciiTheme="minorHAnsi" w:hAnsiTheme="minorHAnsi" w:cstheme="minorHAnsi"/>
          <w:sz w:val="22"/>
          <w:szCs w:val="22"/>
        </w:rPr>
        <w:t>to focus on the present moment.</w:t>
      </w:r>
    </w:p>
    <w:p w14:paraId="0B25D9E1" w14:textId="3DF9448B" w:rsidR="00221A92" w:rsidRPr="008604CD" w:rsidRDefault="00F26991" w:rsidP="00221A92">
      <w:pPr>
        <w:widowControl w:val="0"/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 xml:space="preserve">_ </w:t>
      </w:r>
      <w:r w:rsidR="00221A92" w:rsidRPr="008604CD">
        <w:rPr>
          <w:rFonts w:cstheme="minorHAnsi"/>
        </w:rPr>
        <w:t>1. Rarely/Not at all</w:t>
      </w:r>
      <w:r w:rsidR="00221A92" w:rsidRPr="008604CD">
        <w:rPr>
          <w:rFonts w:cstheme="minorHAnsi"/>
        </w:rPr>
        <w:tab/>
        <w:t xml:space="preserve"> </w:t>
      </w:r>
      <w:r>
        <w:rPr>
          <w:rFonts w:cstheme="minorHAnsi"/>
        </w:rPr>
        <w:t xml:space="preserve">_ </w:t>
      </w:r>
      <w:r w:rsidR="00221A92" w:rsidRPr="008604CD">
        <w:rPr>
          <w:rFonts w:cstheme="minorHAnsi"/>
        </w:rPr>
        <w:t>2. Sometimes</w:t>
      </w:r>
      <w:r w:rsidR="00221A92" w:rsidRPr="008604CD">
        <w:rPr>
          <w:rFonts w:cstheme="minorHAnsi"/>
        </w:rPr>
        <w:tab/>
        <w:t xml:space="preserve"> </w:t>
      </w:r>
      <w:r>
        <w:rPr>
          <w:rFonts w:cstheme="minorHAnsi"/>
        </w:rPr>
        <w:t xml:space="preserve">_ </w:t>
      </w:r>
      <w:r w:rsidR="00221A92" w:rsidRPr="008604CD">
        <w:rPr>
          <w:rFonts w:cstheme="minorHAnsi"/>
        </w:rPr>
        <w:t>3. Often</w:t>
      </w:r>
      <w:r w:rsidR="00221A92" w:rsidRPr="008604CD">
        <w:rPr>
          <w:rFonts w:cstheme="minorHAnsi"/>
        </w:rPr>
        <w:tab/>
      </w:r>
      <w:r>
        <w:rPr>
          <w:rFonts w:cstheme="minorHAnsi"/>
        </w:rPr>
        <w:t xml:space="preserve">_ </w:t>
      </w:r>
      <w:r w:rsidR="00221A92" w:rsidRPr="008604CD">
        <w:rPr>
          <w:rFonts w:cstheme="minorHAnsi"/>
        </w:rPr>
        <w:t>4. Almost always</w:t>
      </w:r>
    </w:p>
    <w:p w14:paraId="06359EF2" w14:textId="77777777" w:rsidR="00221A92" w:rsidRPr="00221A92" w:rsidRDefault="00221A92" w:rsidP="00221A92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</w:p>
    <w:p w14:paraId="7DB5706E" w14:textId="1736951F" w:rsidR="00221A92" w:rsidRPr="008604CD" w:rsidRDefault="00221A92" w:rsidP="00221A92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221A92">
        <w:rPr>
          <w:rFonts w:asciiTheme="minorHAnsi" w:hAnsiTheme="minorHAnsi" w:cstheme="minorHAnsi"/>
          <w:sz w:val="22"/>
          <w:szCs w:val="22"/>
        </w:rPr>
        <w:t>12. I am able to pay close attention to one t</w:t>
      </w:r>
      <w:r w:rsidRPr="008604CD">
        <w:rPr>
          <w:rFonts w:asciiTheme="minorHAnsi" w:hAnsiTheme="minorHAnsi" w:cstheme="minorHAnsi"/>
          <w:sz w:val="22"/>
          <w:szCs w:val="22"/>
        </w:rPr>
        <w:t>hing for a long period of time.</w:t>
      </w:r>
    </w:p>
    <w:p w14:paraId="79CF4E7F" w14:textId="6CDF9D6D" w:rsidR="00221A92" w:rsidRPr="008604CD" w:rsidRDefault="00F26991" w:rsidP="00221A92">
      <w:pPr>
        <w:widowControl w:val="0"/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 xml:space="preserve">_ </w:t>
      </w:r>
      <w:r w:rsidR="00221A92" w:rsidRPr="008604CD">
        <w:rPr>
          <w:rFonts w:cstheme="minorHAnsi"/>
        </w:rPr>
        <w:t>1. Rarely/Not at all</w:t>
      </w:r>
      <w:r w:rsidR="00221A92" w:rsidRPr="008604CD">
        <w:rPr>
          <w:rFonts w:cstheme="minorHAnsi"/>
        </w:rPr>
        <w:tab/>
        <w:t xml:space="preserve"> </w:t>
      </w:r>
      <w:r>
        <w:rPr>
          <w:rFonts w:cstheme="minorHAnsi"/>
        </w:rPr>
        <w:t xml:space="preserve">_ </w:t>
      </w:r>
      <w:r w:rsidR="00221A92" w:rsidRPr="008604CD">
        <w:rPr>
          <w:rFonts w:cstheme="minorHAnsi"/>
        </w:rPr>
        <w:t>2. Sometimes</w:t>
      </w:r>
      <w:r w:rsidR="00221A92" w:rsidRPr="008604CD">
        <w:rPr>
          <w:rFonts w:cstheme="minorHAnsi"/>
        </w:rPr>
        <w:tab/>
        <w:t xml:space="preserve"> </w:t>
      </w:r>
      <w:r>
        <w:rPr>
          <w:rFonts w:cstheme="minorHAnsi"/>
        </w:rPr>
        <w:t xml:space="preserve">_ </w:t>
      </w:r>
      <w:r w:rsidR="00221A92" w:rsidRPr="008604CD">
        <w:rPr>
          <w:rFonts w:cstheme="minorHAnsi"/>
        </w:rPr>
        <w:t>3. Often</w:t>
      </w:r>
      <w:r w:rsidR="00221A92" w:rsidRPr="008604CD">
        <w:rPr>
          <w:rFonts w:cstheme="minorHAnsi"/>
        </w:rPr>
        <w:tab/>
      </w:r>
      <w:r>
        <w:rPr>
          <w:rFonts w:cstheme="minorHAnsi"/>
        </w:rPr>
        <w:t xml:space="preserve">_ </w:t>
      </w:r>
      <w:r w:rsidR="00221A92" w:rsidRPr="008604CD">
        <w:rPr>
          <w:rFonts w:cstheme="minorHAnsi"/>
        </w:rPr>
        <w:t>4. Almost always</w:t>
      </w:r>
    </w:p>
    <w:p w14:paraId="24037AA3" w14:textId="77777777" w:rsidR="00221A92" w:rsidRPr="00221A92" w:rsidRDefault="00221A92" w:rsidP="00221A92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</w:p>
    <w:p w14:paraId="68383E13" w14:textId="77777777" w:rsidR="00F26991" w:rsidRDefault="00F26991">
      <w:pPr>
        <w:rPr>
          <w:rFonts w:cstheme="minorHAnsi"/>
          <w:color w:val="000000"/>
        </w:rPr>
      </w:pPr>
      <w:r>
        <w:rPr>
          <w:rFonts w:cstheme="minorHAnsi"/>
        </w:rPr>
        <w:br w:type="page"/>
      </w:r>
    </w:p>
    <w:p w14:paraId="495048F4" w14:textId="77777777" w:rsidR="00F26991" w:rsidRDefault="00F26991" w:rsidP="00221A92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Notes</w:t>
      </w:r>
    </w:p>
    <w:p w14:paraId="15AB491B" w14:textId="4D7CD6FB" w:rsidR="00BC69FE" w:rsidRPr="008604CD" w:rsidRDefault="00221A92" w:rsidP="00221A92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8604CD">
        <w:rPr>
          <w:rFonts w:asciiTheme="minorHAnsi" w:hAnsiTheme="minorHAnsi" w:cstheme="minorHAnsi"/>
          <w:sz w:val="22"/>
          <w:szCs w:val="22"/>
        </w:rPr>
        <w:t>Scoring</w:t>
      </w:r>
    </w:p>
    <w:p w14:paraId="46A2A161" w14:textId="1837972B" w:rsidR="008604CD" w:rsidRPr="008604CD" w:rsidRDefault="008604CD" w:rsidP="008604CD">
      <w:pPr>
        <w:widowControl w:val="0"/>
        <w:spacing w:after="0" w:line="240" w:lineRule="auto"/>
        <w:rPr>
          <w:rFonts w:cstheme="minorHAnsi"/>
          <w:color w:val="000000"/>
        </w:rPr>
      </w:pPr>
      <w:r w:rsidRPr="008604CD">
        <w:rPr>
          <w:rFonts w:cstheme="minorHAnsi"/>
          <w:color w:val="000000"/>
        </w:rPr>
        <w:t>Items 2, 6, and 7 are reverse-scored. After appropriate reversals, sum values for items 1 - 12. Higher values reflect greater mindful qualities.</w:t>
      </w:r>
    </w:p>
    <w:p w14:paraId="4417E524" w14:textId="77777777" w:rsidR="00F808CC" w:rsidRPr="008604CD" w:rsidRDefault="00F808CC" w:rsidP="00A869A9">
      <w:pPr>
        <w:widowControl w:val="0"/>
        <w:spacing w:after="0" w:line="240" w:lineRule="auto"/>
        <w:rPr>
          <w:rFonts w:cstheme="minorHAnsi"/>
        </w:rPr>
      </w:pPr>
    </w:p>
    <w:p w14:paraId="64EF2099" w14:textId="5466612E" w:rsidR="008604CD" w:rsidRPr="008604CD" w:rsidRDefault="00A869A9" w:rsidP="00A869A9">
      <w:pPr>
        <w:widowControl w:val="0"/>
        <w:spacing w:after="0" w:line="240" w:lineRule="auto"/>
        <w:rPr>
          <w:rFonts w:cstheme="minorHAnsi"/>
        </w:rPr>
      </w:pPr>
      <w:r w:rsidRPr="008604CD">
        <w:rPr>
          <w:rFonts w:cstheme="minorHAnsi"/>
        </w:rPr>
        <w:t>Reference</w:t>
      </w:r>
    </w:p>
    <w:p w14:paraId="420900AA" w14:textId="4FD6B14C" w:rsidR="008604CD" w:rsidRDefault="008604CD" w:rsidP="00A869A9">
      <w:pPr>
        <w:widowControl w:val="0"/>
        <w:spacing w:after="0" w:line="240" w:lineRule="auto"/>
        <w:rPr>
          <w:rFonts w:cstheme="minorHAnsi"/>
        </w:rPr>
      </w:pPr>
      <w:r w:rsidRPr="00E46881">
        <w:rPr>
          <w:rFonts w:cstheme="minorHAnsi"/>
        </w:rPr>
        <w:t>Feldman, G., Hayes, A., Kumar, S. et al.</w:t>
      </w:r>
      <w:r w:rsidRPr="008604CD">
        <w:rPr>
          <w:rFonts w:cstheme="minorHAnsi"/>
        </w:rPr>
        <w:t xml:space="preserve"> Mindfulness and Emotion Regulation: The Development and Initial Validation of the Cognitive and Affective Mindfulness Scale-Revised (CAMS-R).</w:t>
      </w:r>
      <w:r w:rsidRPr="00E46881">
        <w:rPr>
          <w:rFonts w:cstheme="minorHAnsi"/>
          <w:i/>
        </w:rPr>
        <w:t xml:space="preserve"> J </w:t>
      </w:r>
      <w:proofErr w:type="spellStart"/>
      <w:r w:rsidRPr="00E46881">
        <w:rPr>
          <w:rFonts w:cstheme="minorHAnsi"/>
          <w:i/>
        </w:rPr>
        <w:t>Psychopathol</w:t>
      </w:r>
      <w:proofErr w:type="spellEnd"/>
      <w:r w:rsidRPr="00E46881">
        <w:rPr>
          <w:rFonts w:cstheme="minorHAnsi"/>
          <w:i/>
        </w:rPr>
        <w:t xml:space="preserve"> </w:t>
      </w:r>
      <w:proofErr w:type="spellStart"/>
      <w:r w:rsidRPr="00E46881">
        <w:rPr>
          <w:rFonts w:cstheme="minorHAnsi"/>
          <w:i/>
        </w:rPr>
        <w:t>Behav</w:t>
      </w:r>
      <w:proofErr w:type="spellEnd"/>
      <w:r w:rsidRPr="00E46881">
        <w:rPr>
          <w:rFonts w:cstheme="minorHAnsi"/>
          <w:i/>
        </w:rPr>
        <w:t xml:space="preserve"> Assess</w:t>
      </w:r>
      <w:r w:rsidRPr="00E46881">
        <w:rPr>
          <w:rFonts w:cstheme="minorHAnsi"/>
        </w:rPr>
        <w:t xml:space="preserve"> (2007) 29: 177. doi:10.1007/s10862-006-90</w:t>
      </w:r>
      <w:r w:rsidRPr="008604CD">
        <w:rPr>
          <w:rFonts w:cstheme="minorHAnsi"/>
        </w:rPr>
        <w:t>35-8</w:t>
      </w:r>
    </w:p>
    <w:p w14:paraId="7A5C825A" w14:textId="7ADC8B2E" w:rsidR="00F26991" w:rsidRDefault="00F26991" w:rsidP="00A869A9">
      <w:pPr>
        <w:widowControl w:val="0"/>
        <w:spacing w:after="0" w:line="240" w:lineRule="auto"/>
        <w:rPr>
          <w:rFonts w:cstheme="minorHAnsi"/>
        </w:rPr>
      </w:pPr>
    </w:p>
    <w:p w14:paraId="5CEE35C6" w14:textId="77777777" w:rsidR="00F26991" w:rsidRPr="00E46881" w:rsidRDefault="00F26991" w:rsidP="00F26991">
      <w:pPr>
        <w:widowControl w:val="0"/>
        <w:spacing w:after="0" w:line="240" w:lineRule="auto"/>
        <w:rPr>
          <w:rFonts w:cstheme="minorHAnsi"/>
        </w:rPr>
      </w:pPr>
    </w:p>
    <w:p w14:paraId="79D46E66" w14:textId="77777777" w:rsidR="00F26991" w:rsidRPr="00155E25" w:rsidRDefault="00F26991" w:rsidP="00A869A9">
      <w:pPr>
        <w:widowControl w:val="0"/>
        <w:spacing w:after="0" w:line="240" w:lineRule="auto"/>
        <w:rPr>
          <w:rFonts w:cstheme="minorHAnsi"/>
        </w:rPr>
      </w:pPr>
    </w:p>
    <w:sectPr w:rsidR="00F26991" w:rsidRPr="00155E2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5C4D9" w14:textId="77777777" w:rsidR="00A94156" w:rsidRDefault="00A94156" w:rsidP="00D627AC">
      <w:pPr>
        <w:spacing w:after="0" w:line="240" w:lineRule="auto"/>
      </w:pPr>
      <w:r>
        <w:separator/>
      </w:r>
    </w:p>
  </w:endnote>
  <w:endnote w:type="continuationSeparator" w:id="0">
    <w:p w14:paraId="780429EA" w14:textId="77777777" w:rsidR="00A94156" w:rsidRDefault="00A94156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C5682" w14:textId="4864331D" w:rsidR="004E0BA3" w:rsidRDefault="004E0BA3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F2699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F26991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A70F0" w14:textId="77777777" w:rsidR="00A94156" w:rsidRDefault="00A94156" w:rsidP="00D627AC">
      <w:pPr>
        <w:spacing w:after="0" w:line="240" w:lineRule="auto"/>
      </w:pPr>
      <w:r>
        <w:separator/>
      </w:r>
    </w:p>
  </w:footnote>
  <w:footnote w:type="continuationSeparator" w:id="0">
    <w:p w14:paraId="1D94F21C" w14:textId="77777777" w:rsidR="00A94156" w:rsidRDefault="00A94156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AFAA6" w14:textId="730A694C" w:rsidR="002A2028" w:rsidRDefault="00E46881" w:rsidP="00952B4A">
    <w:pPr>
      <w:pStyle w:val="Heading1"/>
    </w:pPr>
    <w:r w:rsidRPr="00E46881">
      <w:t>The Cognitive and Affective Mindfulness Scale – Revised (CAMS-R)</w:t>
    </w:r>
  </w:p>
  <w:p w14:paraId="71768E21" w14:textId="77777777" w:rsidR="00952B4A" w:rsidRPr="00952B4A" w:rsidRDefault="00952B4A" w:rsidP="00952B4A"/>
  <w:p w14:paraId="55545837" w14:textId="77777777" w:rsidR="004E0BA3" w:rsidRPr="00666DFA" w:rsidRDefault="004E0BA3" w:rsidP="00D627AC">
    <w:pPr>
      <w:tabs>
        <w:tab w:val="left" w:pos="7200"/>
      </w:tabs>
    </w:pPr>
    <w:bookmarkStart w:id="1" w:name="OLE_LINK2"/>
    <w:r w:rsidRPr="00666DFA">
      <w:t>[Study Name/ID pre-filled]</w:t>
    </w:r>
    <w:r w:rsidRPr="00666DFA">
      <w:tab/>
      <w:t>Site Name:</w:t>
    </w:r>
  </w:p>
  <w:bookmarkEnd w:id="1"/>
  <w:p w14:paraId="1FC91837" w14:textId="77777777" w:rsidR="004E0BA3" w:rsidRPr="00D627AC" w:rsidRDefault="004E0BA3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5E10"/>
    <w:multiLevelType w:val="hybridMultilevel"/>
    <w:tmpl w:val="A38A5402"/>
    <w:lvl w:ilvl="0" w:tplc="53C88B5C">
      <w:numFmt w:val="bullet"/>
      <w:lvlText w:val="◻"/>
      <w:lvlJc w:val="left"/>
      <w:pPr>
        <w:ind w:left="5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326DDF0">
      <w:numFmt w:val="bullet"/>
      <w:lvlText w:val="•"/>
      <w:lvlJc w:val="left"/>
      <w:pPr>
        <w:ind w:left="617" w:hanging="360"/>
      </w:pPr>
      <w:rPr>
        <w:rFonts w:hint="default"/>
      </w:rPr>
    </w:lvl>
    <w:lvl w:ilvl="2" w:tplc="DE22530E">
      <w:numFmt w:val="bullet"/>
      <w:lvlText w:val="•"/>
      <w:lvlJc w:val="left"/>
      <w:pPr>
        <w:ind w:left="675" w:hanging="360"/>
      </w:pPr>
      <w:rPr>
        <w:rFonts w:hint="default"/>
      </w:rPr>
    </w:lvl>
    <w:lvl w:ilvl="3" w:tplc="B3F65F38">
      <w:numFmt w:val="bullet"/>
      <w:lvlText w:val="•"/>
      <w:lvlJc w:val="left"/>
      <w:pPr>
        <w:ind w:left="733" w:hanging="360"/>
      </w:pPr>
      <w:rPr>
        <w:rFonts w:hint="default"/>
      </w:rPr>
    </w:lvl>
    <w:lvl w:ilvl="4" w:tplc="60483E46">
      <w:numFmt w:val="bullet"/>
      <w:lvlText w:val="•"/>
      <w:lvlJc w:val="left"/>
      <w:pPr>
        <w:ind w:left="791" w:hanging="360"/>
      </w:pPr>
      <w:rPr>
        <w:rFonts w:hint="default"/>
      </w:rPr>
    </w:lvl>
    <w:lvl w:ilvl="5" w:tplc="682CC11E">
      <w:numFmt w:val="bullet"/>
      <w:lvlText w:val="•"/>
      <w:lvlJc w:val="left"/>
      <w:pPr>
        <w:ind w:left="849" w:hanging="360"/>
      </w:pPr>
      <w:rPr>
        <w:rFonts w:hint="default"/>
      </w:rPr>
    </w:lvl>
    <w:lvl w:ilvl="6" w:tplc="2E44737E">
      <w:numFmt w:val="bullet"/>
      <w:lvlText w:val="•"/>
      <w:lvlJc w:val="left"/>
      <w:pPr>
        <w:ind w:left="907" w:hanging="360"/>
      </w:pPr>
      <w:rPr>
        <w:rFonts w:hint="default"/>
      </w:rPr>
    </w:lvl>
    <w:lvl w:ilvl="7" w:tplc="37B6CB3E">
      <w:numFmt w:val="bullet"/>
      <w:lvlText w:val="•"/>
      <w:lvlJc w:val="left"/>
      <w:pPr>
        <w:ind w:left="965" w:hanging="360"/>
      </w:pPr>
      <w:rPr>
        <w:rFonts w:hint="default"/>
      </w:rPr>
    </w:lvl>
    <w:lvl w:ilvl="8" w:tplc="C07E4BA8">
      <w:numFmt w:val="bullet"/>
      <w:lvlText w:val="•"/>
      <w:lvlJc w:val="left"/>
      <w:pPr>
        <w:ind w:left="1023" w:hanging="360"/>
      </w:pPr>
      <w:rPr>
        <w:rFonts w:hint="default"/>
      </w:rPr>
    </w:lvl>
  </w:abstractNum>
  <w:abstractNum w:abstractNumId="1" w15:restartNumberingAfterBreak="0">
    <w:nsid w:val="0EE224C9"/>
    <w:multiLevelType w:val="hybridMultilevel"/>
    <w:tmpl w:val="B284285A"/>
    <w:lvl w:ilvl="0" w:tplc="728016B0">
      <w:numFmt w:val="bullet"/>
      <w:lvlText w:val="◻"/>
      <w:lvlJc w:val="left"/>
      <w:pPr>
        <w:ind w:left="5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57CC4FE">
      <w:numFmt w:val="bullet"/>
      <w:lvlText w:val="•"/>
      <w:lvlJc w:val="left"/>
      <w:pPr>
        <w:ind w:left="617" w:hanging="360"/>
      </w:pPr>
      <w:rPr>
        <w:rFonts w:hint="default"/>
      </w:rPr>
    </w:lvl>
    <w:lvl w:ilvl="2" w:tplc="D4E4B8E4">
      <w:numFmt w:val="bullet"/>
      <w:lvlText w:val="•"/>
      <w:lvlJc w:val="left"/>
      <w:pPr>
        <w:ind w:left="675" w:hanging="360"/>
      </w:pPr>
      <w:rPr>
        <w:rFonts w:hint="default"/>
      </w:rPr>
    </w:lvl>
    <w:lvl w:ilvl="3" w:tplc="798C73A2">
      <w:numFmt w:val="bullet"/>
      <w:lvlText w:val="•"/>
      <w:lvlJc w:val="left"/>
      <w:pPr>
        <w:ind w:left="733" w:hanging="360"/>
      </w:pPr>
      <w:rPr>
        <w:rFonts w:hint="default"/>
      </w:rPr>
    </w:lvl>
    <w:lvl w:ilvl="4" w:tplc="AFFCE9A2">
      <w:numFmt w:val="bullet"/>
      <w:lvlText w:val="•"/>
      <w:lvlJc w:val="left"/>
      <w:pPr>
        <w:ind w:left="791" w:hanging="360"/>
      </w:pPr>
      <w:rPr>
        <w:rFonts w:hint="default"/>
      </w:rPr>
    </w:lvl>
    <w:lvl w:ilvl="5" w:tplc="91CA6F80">
      <w:numFmt w:val="bullet"/>
      <w:lvlText w:val="•"/>
      <w:lvlJc w:val="left"/>
      <w:pPr>
        <w:ind w:left="849" w:hanging="360"/>
      </w:pPr>
      <w:rPr>
        <w:rFonts w:hint="default"/>
      </w:rPr>
    </w:lvl>
    <w:lvl w:ilvl="6" w:tplc="0F42BA9C">
      <w:numFmt w:val="bullet"/>
      <w:lvlText w:val="•"/>
      <w:lvlJc w:val="left"/>
      <w:pPr>
        <w:ind w:left="907" w:hanging="360"/>
      </w:pPr>
      <w:rPr>
        <w:rFonts w:hint="default"/>
      </w:rPr>
    </w:lvl>
    <w:lvl w:ilvl="7" w:tplc="65D89CE4">
      <w:numFmt w:val="bullet"/>
      <w:lvlText w:val="•"/>
      <w:lvlJc w:val="left"/>
      <w:pPr>
        <w:ind w:left="965" w:hanging="360"/>
      </w:pPr>
      <w:rPr>
        <w:rFonts w:hint="default"/>
      </w:rPr>
    </w:lvl>
    <w:lvl w:ilvl="8" w:tplc="668A3714">
      <w:numFmt w:val="bullet"/>
      <w:lvlText w:val="•"/>
      <w:lvlJc w:val="left"/>
      <w:pPr>
        <w:ind w:left="1023" w:hanging="360"/>
      </w:pPr>
      <w:rPr>
        <w:rFonts w:hint="default"/>
      </w:rPr>
    </w:lvl>
  </w:abstractNum>
  <w:abstractNum w:abstractNumId="2" w15:restartNumberingAfterBreak="0">
    <w:nsid w:val="11C869EF"/>
    <w:multiLevelType w:val="hybridMultilevel"/>
    <w:tmpl w:val="85102478"/>
    <w:lvl w:ilvl="0" w:tplc="7674D350">
      <w:numFmt w:val="bullet"/>
      <w:lvlText w:val="◻"/>
      <w:lvlJc w:val="left"/>
      <w:pPr>
        <w:ind w:left="5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9F8FD64">
      <w:numFmt w:val="bullet"/>
      <w:lvlText w:val="•"/>
      <w:lvlJc w:val="left"/>
      <w:pPr>
        <w:ind w:left="617" w:hanging="360"/>
      </w:pPr>
      <w:rPr>
        <w:rFonts w:hint="default"/>
      </w:rPr>
    </w:lvl>
    <w:lvl w:ilvl="2" w:tplc="B2E6CE66">
      <w:numFmt w:val="bullet"/>
      <w:lvlText w:val="•"/>
      <w:lvlJc w:val="left"/>
      <w:pPr>
        <w:ind w:left="675" w:hanging="360"/>
      </w:pPr>
      <w:rPr>
        <w:rFonts w:hint="default"/>
      </w:rPr>
    </w:lvl>
    <w:lvl w:ilvl="3" w:tplc="D90EA9E4">
      <w:numFmt w:val="bullet"/>
      <w:lvlText w:val="•"/>
      <w:lvlJc w:val="left"/>
      <w:pPr>
        <w:ind w:left="733" w:hanging="360"/>
      </w:pPr>
      <w:rPr>
        <w:rFonts w:hint="default"/>
      </w:rPr>
    </w:lvl>
    <w:lvl w:ilvl="4" w:tplc="FF8C646C">
      <w:numFmt w:val="bullet"/>
      <w:lvlText w:val="•"/>
      <w:lvlJc w:val="left"/>
      <w:pPr>
        <w:ind w:left="791" w:hanging="360"/>
      </w:pPr>
      <w:rPr>
        <w:rFonts w:hint="default"/>
      </w:rPr>
    </w:lvl>
    <w:lvl w:ilvl="5" w:tplc="FE324B8A">
      <w:numFmt w:val="bullet"/>
      <w:lvlText w:val="•"/>
      <w:lvlJc w:val="left"/>
      <w:pPr>
        <w:ind w:left="849" w:hanging="360"/>
      </w:pPr>
      <w:rPr>
        <w:rFonts w:hint="default"/>
      </w:rPr>
    </w:lvl>
    <w:lvl w:ilvl="6" w:tplc="3EFEF93A">
      <w:numFmt w:val="bullet"/>
      <w:lvlText w:val="•"/>
      <w:lvlJc w:val="left"/>
      <w:pPr>
        <w:ind w:left="907" w:hanging="360"/>
      </w:pPr>
      <w:rPr>
        <w:rFonts w:hint="default"/>
      </w:rPr>
    </w:lvl>
    <w:lvl w:ilvl="7" w:tplc="B3D0CE7A">
      <w:numFmt w:val="bullet"/>
      <w:lvlText w:val="•"/>
      <w:lvlJc w:val="left"/>
      <w:pPr>
        <w:ind w:left="965" w:hanging="360"/>
      </w:pPr>
      <w:rPr>
        <w:rFonts w:hint="default"/>
      </w:rPr>
    </w:lvl>
    <w:lvl w:ilvl="8" w:tplc="9630428C">
      <w:numFmt w:val="bullet"/>
      <w:lvlText w:val="•"/>
      <w:lvlJc w:val="left"/>
      <w:pPr>
        <w:ind w:left="1023" w:hanging="360"/>
      </w:pPr>
      <w:rPr>
        <w:rFonts w:hint="default"/>
      </w:rPr>
    </w:lvl>
  </w:abstractNum>
  <w:abstractNum w:abstractNumId="3" w15:restartNumberingAfterBreak="0">
    <w:nsid w:val="22A60248"/>
    <w:multiLevelType w:val="hybridMultilevel"/>
    <w:tmpl w:val="79E0FDEA"/>
    <w:lvl w:ilvl="0" w:tplc="A086C9AE">
      <w:numFmt w:val="bullet"/>
      <w:lvlText w:val="◻"/>
      <w:lvlJc w:val="left"/>
      <w:pPr>
        <w:ind w:left="5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84E2332">
      <w:numFmt w:val="bullet"/>
      <w:lvlText w:val="•"/>
      <w:lvlJc w:val="left"/>
      <w:pPr>
        <w:ind w:left="617" w:hanging="360"/>
      </w:pPr>
      <w:rPr>
        <w:rFonts w:hint="default"/>
      </w:rPr>
    </w:lvl>
    <w:lvl w:ilvl="2" w:tplc="7638AE82">
      <w:numFmt w:val="bullet"/>
      <w:lvlText w:val="•"/>
      <w:lvlJc w:val="left"/>
      <w:pPr>
        <w:ind w:left="675" w:hanging="360"/>
      </w:pPr>
      <w:rPr>
        <w:rFonts w:hint="default"/>
      </w:rPr>
    </w:lvl>
    <w:lvl w:ilvl="3" w:tplc="67EA052A">
      <w:numFmt w:val="bullet"/>
      <w:lvlText w:val="•"/>
      <w:lvlJc w:val="left"/>
      <w:pPr>
        <w:ind w:left="733" w:hanging="360"/>
      </w:pPr>
      <w:rPr>
        <w:rFonts w:hint="default"/>
      </w:rPr>
    </w:lvl>
    <w:lvl w:ilvl="4" w:tplc="75D84FC0">
      <w:numFmt w:val="bullet"/>
      <w:lvlText w:val="•"/>
      <w:lvlJc w:val="left"/>
      <w:pPr>
        <w:ind w:left="791" w:hanging="360"/>
      </w:pPr>
      <w:rPr>
        <w:rFonts w:hint="default"/>
      </w:rPr>
    </w:lvl>
    <w:lvl w:ilvl="5" w:tplc="D20226F2">
      <w:numFmt w:val="bullet"/>
      <w:lvlText w:val="•"/>
      <w:lvlJc w:val="left"/>
      <w:pPr>
        <w:ind w:left="849" w:hanging="360"/>
      </w:pPr>
      <w:rPr>
        <w:rFonts w:hint="default"/>
      </w:rPr>
    </w:lvl>
    <w:lvl w:ilvl="6" w:tplc="768E9BBC">
      <w:numFmt w:val="bullet"/>
      <w:lvlText w:val="•"/>
      <w:lvlJc w:val="left"/>
      <w:pPr>
        <w:ind w:left="907" w:hanging="360"/>
      </w:pPr>
      <w:rPr>
        <w:rFonts w:hint="default"/>
      </w:rPr>
    </w:lvl>
    <w:lvl w:ilvl="7" w:tplc="0B00493E">
      <w:numFmt w:val="bullet"/>
      <w:lvlText w:val="•"/>
      <w:lvlJc w:val="left"/>
      <w:pPr>
        <w:ind w:left="965" w:hanging="360"/>
      </w:pPr>
      <w:rPr>
        <w:rFonts w:hint="default"/>
      </w:rPr>
    </w:lvl>
    <w:lvl w:ilvl="8" w:tplc="632C1324">
      <w:numFmt w:val="bullet"/>
      <w:lvlText w:val="•"/>
      <w:lvlJc w:val="left"/>
      <w:pPr>
        <w:ind w:left="1023" w:hanging="360"/>
      </w:pPr>
      <w:rPr>
        <w:rFonts w:hint="default"/>
      </w:rPr>
    </w:lvl>
  </w:abstractNum>
  <w:abstractNum w:abstractNumId="4" w15:restartNumberingAfterBreak="0">
    <w:nsid w:val="23A40D85"/>
    <w:multiLevelType w:val="hybridMultilevel"/>
    <w:tmpl w:val="9AA8A0AE"/>
    <w:lvl w:ilvl="0" w:tplc="C820F4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E005D"/>
    <w:multiLevelType w:val="hybridMultilevel"/>
    <w:tmpl w:val="4B0C8386"/>
    <w:lvl w:ilvl="0" w:tplc="2EA02D1C">
      <w:numFmt w:val="bullet"/>
      <w:lvlText w:val="◻"/>
      <w:lvlJc w:val="left"/>
      <w:pPr>
        <w:ind w:left="5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B101FDC">
      <w:numFmt w:val="bullet"/>
      <w:lvlText w:val="•"/>
      <w:lvlJc w:val="left"/>
      <w:pPr>
        <w:ind w:left="617" w:hanging="360"/>
      </w:pPr>
      <w:rPr>
        <w:rFonts w:hint="default"/>
      </w:rPr>
    </w:lvl>
    <w:lvl w:ilvl="2" w:tplc="B544678C">
      <w:numFmt w:val="bullet"/>
      <w:lvlText w:val="•"/>
      <w:lvlJc w:val="left"/>
      <w:pPr>
        <w:ind w:left="675" w:hanging="360"/>
      </w:pPr>
      <w:rPr>
        <w:rFonts w:hint="default"/>
      </w:rPr>
    </w:lvl>
    <w:lvl w:ilvl="3" w:tplc="CABC4DB4">
      <w:numFmt w:val="bullet"/>
      <w:lvlText w:val="•"/>
      <w:lvlJc w:val="left"/>
      <w:pPr>
        <w:ind w:left="733" w:hanging="360"/>
      </w:pPr>
      <w:rPr>
        <w:rFonts w:hint="default"/>
      </w:rPr>
    </w:lvl>
    <w:lvl w:ilvl="4" w:tplc="61440AD4">
      <w:numFmt w:val="bullet"/>
      <w:lvlText w:val="•"/>
      <w:lvlJc w:val="left"/>
      <w:pPr>
        <w:ind w:left="791" w:hanging="360"/>
      </w:pPr>
      <w:rPr>
        <w:rFonts w:hint="default"/>
      </w:rPr>
    </w:lvl>
    <w:lvl w:ilvl="5" w:tplc="E8DA8FA0">
      <w:numFmt w:val="bullet"/>
      <w:lvlText w:val="•"/>
      <w:lvlJc w:val="left"/>
      <w:pPr>
        <w:ind w:left="849" w:hanging="360"/>
      </w:pPr>
      <w:rPr>
        <w:rFonts w:hint="default"/>
      </w:rPr>
    </w:lvl>
    <w:lvl w:ilvl="6" w:tplc="5DB44BC8">
      <w:numFmt w:val="bullet"/>
      <w:lvlText w:val="•"/>
      <w:lvlJc w:val="left"/>
      <w:pPr>
        <w:ind w:left="907" w:hanging="360"/>
      </w:pPr>
      <w:rPr>
        <w:rFonts w:hint="default"/>
      </w:rPr>
    </w:lvl>
    <w:lvl w:ilvl="7" w:tplc="A0B6FC88">
      <w:numFmt w:val="bullet"/>
      <w:lvlText w:val="•"/>
      <w:lvlJc w:val="left"/>
      <w:pPr>
        <w:ind w:left="965" w:hanging="360"/>
      </w:pPr>
      <w:rPr>
        <w:rFonts w:hint="default"/>
      </w:rPr>
    </w:lvl>
    <w:lvl w:ilvl="8" w:tplc="83C46602">
      <w:numFmt w:val="bullet"/>
      <w:lvlText w:val="•"/>
      <w:lvlJc w:val="left"/>
      <w:pPr>
        <w:ind w:left="1023" w:hanging="360"/>
      </w:pPr>
      <w:rPr>
        <w:rFonts w:hint="default"/>
      </w:rPr>
    </w:lvl>
  </w:abstractNum>
  <w:abstractNum w:abstractNumId="6" w15:restartNumberingAfterBreak="0">
    <w:nsid w:val="2FFE521F"/>
    <w:multiLevelType w:val="hybridMultilevel"/>
    <w:tmpl w:val="83D4CCF4"/>
    <w:lvl w:ilvl="0" w:tplc="36E44B94">
      <w:numFmt w:val="bullet"/>
      <w:lvlText w:val="◻"/>
      <w:lvlJc w:val="left"/>
      <w:pPr>
        <w:ind w:left="5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E703FA0">
      <w:numFmt w:val="bullet"/>
      <w:lvlText w:val="•"/>
      <w:lvlJc w:val="left"/>
      <w:pPr>
        <w:ind w:left="617" w:hanging="360"/>
      </w:pPr>
      <w:rPr>
        <w:rFonts w:hint="default"/>
      </w:rPr>
    </w:lvl>
    <w:lvl w:ilvl="2" w:tplc="3668BD26">
      <w:numFmt w:val="bullet"/>
      <w:lvlText w:val="•"/>
      <w:lvlJc w:val="left"/>
      <w:pPr>
        <w:ind w:left="675" w:hanging="360"/>
      </w:pPr>
      <w:rPr>
        <w:rFonts w:hint="default"/>
      </w:rPr>
    </w:lvl>
    <w:lvl w:ilvl="3" w:tplc="00BED0CC">
      <w:numFmt w:val="bullet"/>
      <w:lvlText w:val="•"/>
      <w:lvlJc w:val="left"/>
      <w:pPr>
        <w:ind w:left="733" w:hanging="360"/>
      </w:pPr>
      <w:rPr>
        <w:rFonts w:hint="default"/>
      </w:rPr>
    </w:lvl>
    <w:lvl w:ilvl="4" w:tplc="99FCCF58">
      <w:numFmt w:val="bullet"/>
      <w:lvlText w:val="•"/>
      <w:lvlJc w:val="left"/>
      <w:pPr>
        <w:ind w:left="791" w:hanging="360"/>
      </w:pPr>
      <w:rPr>
        <w:rFonts w:hint="default"/>
      </w:rPr>
    </w:lvl>
    <w:lvl w:ilvl="5" w:tplc="0716408C">
      <w:numFmt w:val="bullet"/>
      <w:lvlText w:val="•"/>
      <w:lvlJc w:val="left"/>
      <w:pPr>
        <w:ind w:left="849" w:hanging="360"/>
      </w:pPr>
      <w:rPr>
        <w:rFonts w:hint="default"/>
      </w:rPr>
    </w:lvl>
    <w:lvl w:ilvl="6" w:tplc="C6706288">
      <w:numFmt w:val="bullet"/>
      <w:lvlText w:val="•"/>
      <w:lvlJc w:val="left"/>
      <w:pPr>
        <w:ind w:left="907" w:hanging="360"/>
      </w:pPr>
      <w:rPr>
        <w:rFonts w:hint="default"/>
      </w:rPr>
    </w:lvl>
    <w:lvl w:ilvl="7" w:tplc="69149E70">
      <w:numFmt w:val="bullet"/>
      <w:lvlText w:val="•"/>
      <w:lvlJc w:val="left"/>
      <w:pPr>
        <w:ind w:left="965" w:hanging="360"/>
      </w:pPr>
      <w:rPr>
        <w:rFonts w:hint="default"/>
      </w:rPr>
    </w:lvl>
    <w:lvl w:ilvl="8" w:tplc="9AA0997A">
      <w:numFmt w:val="bullet"/>
      <w:lvlText w:val="•"/>
      <w:lvlJc w:val="left"/>
      <w:pPr>
        <w:ind w:left="1023" w:hanging="360"/>
      </w:pPr>
      <w:rPr>
        <w:rFonts w:hint="default"/>
      </w:rPr>
    </w:lvl>
  </w:abstractNum>
  <w:abstractNum w:abstractNumId="7" w15:restartNumberingAfterBreak="0">
    <w:nsid w:val="31A95C5A"/>
    <w:multiLevelType w:val="hybridMultilevel"/>
    <w:tmpl w:val="857A121A"/>
    <w:lvl w:ilvl="0" w:tplc="DC30D13E">
      <w:start w:val="1"/>
      <w:numFmt w:val="decimal"/>
      <w:lvlText w:val="%1."/>
      <w:lvlJc w:val="left"/>
      <w:pPr>
        <w:ind w:left="1280" w:hanging="540"/>
      </w:pPr>
      <w:rPr>
        <w:rFonts w:ascii="Arial" w:eastAsia="Arial" w:hAnsi="Arial" w:cs="Arial" w:hint="default"/>
        <w:spacing w:val="-3"/>
        <w:w w:val="100"/>
        <w:sz w:val="24"/>
        <w:szCs w:val="24"/>
      </w:rPr>
    </w:lvl>
    <w:lvl w:ilvl="1" w:tplc="B47ED27A">
      <w:start w:val="1"/>
      <w:numFmt w:val="lowerLetter"/>
      <w:lvlText w:val="%2."/>
      <w:lvlJc w:val="left"/>
      <w:pPr>
        <w:ind w:left="1551" w:hanging="452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47DA095E">
      <w:numFmt w:val="bullet"/>
      <w:lvlText w:val="•"/>
      <w:lvlJc w:val="left"/>
      <w:pPr>
        <w:ind w:left="2586" w:hanging="452"/>
      </w:pPr>
      <w:rPr>
        <w:rFonts w:hint="default"/>
      </w:rPr>
    </w:lvl>
    <w:lvl w:ilvl="3" w:tplc="95D2FDA0">
      <w:numFmt w:val="bullet"/>
      <w:lvlText w:val="•"/>
      <w:lvlJc w:val="left"/>
      <w:pPr>
        <w:ind w:left="3613" w:hanging="452"/>
      </w:pPr>
      <w:rPr>
        <w:rFonts w:hint="default"/>
      </w:rPr>
    </w:lvl>
    <w:lvl w:ilvl="4" w:tplc="A8544DB4">
      <w:numFmt w:val="bullet"/>
      <w:lvlText w:val="•"/>
      <w:lvlJc w:val="left"/>
      <w:pPr>
        <w:ind w:left="4640" w:hanging="452"/>
      </w:pPr>
      <w:rPr>
        <w:rFonts w:hint="default"/>
      </w:rPr>
    </w:lvl>
    <w:lvl w:ilvl="5" w:tplc="5538ADB6">
      <w:numFmt w:val="bullet"/>
      <w:lvlText w:val="•"/>
      <w:lvlJc w:val="left"/>
      <w:pPr>
        <w:ind w:left="5666" w:hanging="452"/>
      </w:pPr>
      <w:rPr>
        <w:rFonts w:hint="default"/>
      </w:rPr>
    </w:lvl>
    <w:lvl w:ilvl="6" w:tplc="A48866F2">
      <w:numFmt w:val="bullet"/>
      <w:lvlText w:val="•"/>
      <w:lvlJc w:val="left"/>
      <w:pPr>
        <w:ind w:left="6693" w:hanging="452"/>
      </w:pPr>
      <w:rPr>
        <w:rFonts w:hint="default"/>
      </w:rPr>
    </w:lvl>
    <w:lvl w:ilvl="7" w:tplc="B5C25356">
      <w:numFmt w:val="bullet"/>
      <w:lvlText w:val="•"/>
      <w:lvlJc w:val="left"/>
      <w:pPr>
        <w:ind w:left="7720" w:hanging="452"/>
      </w:pPr>
      <w:rPr>
        <w:rFonts w:hint="default"/>
      </w:rPr>
    </w:lvl>
    <w:lvl w:ilvl="8" w:tplc="705E421E">
      <w:numFmt w:val="bullet"/>
      <w:lvlText w:val="•"/>
      <w:lvlJc w:val="left"/>
      <w:pPr>
        <w:ind w:left="8746" w:hanging="452"/>
      </w:pPr>
      <w:rPr>
        <w:rFonts w:hint="default"/>
      </w:rPr>
    </w:lvl>
  </w:abstractNum>
  <w:abstractNum w:abstractNumId="8" w15:restartNumberingAfterBreak="0">
    <w:nsid w:val="369D62A5"/>
    <w:multiLevelType w:val="multilevel"/>
    <w:tmpl w:val="5BFE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92334A"/>
    <w:multiLevelType w:val="hybridMultilevel"/>
    <w:tmpl w:val="D0E21CCC"/>
    <w:lvl w:ilvl="0" w:tplc="2B7209B6">
      <w:start w:val="1"/>
      <w:numFmt w:val="decimal"/>
      <w:lvlText w:val="%1."/>
      <w:lvlJc w:val="left"/>
      <w:pPr>
        <w:ind w:left="1280" w:hanging="449"/>
      </w:pPr>
      <w:rPr>
        <w:rFonts w:ascii="Arial" w:eastAsia="Arial" w:hAnsi="Arial" w:cs="Arial" w:hint="default"/>
        <w:spacing w:val="-3"/>
        <w:w w:val="100"/>
        <w:sz w:val="24"/>
        <w:szCs w:val="24"/>
      </w:rPr>
    </w:lvl>
    <w:lvl w:ilvl="1" w:tplc="D4544644">
      <w:start w:val="1"/>
      <w:numFmt w:val="lowerLetter"/>
      <w:lvlText w:val="%2."/>
      <w:lvlJc w:val="left"/>
      <w:pPr>
        <w:ind w:left="1999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25DE3A72">
      <w:numFmt w:val="bullet"/>
      <w:lvlText w:val="•"/>
      <w:lvlJc w:val="left"/>
      <w:pPr>
        <w:ind w:left="2951" w:hanging="360"/>
      </w:pPr>
      <w:rPr>
        <w:rFonts w:hint="default"/>
      </w:rPr>
    </w:lvl>
    <w:lvl w:ilvl="3" w:tplc="86F2998C">
      <w:numFmt w:val="bullet"/>
      <w:lvlText w:val="•"/>
      <w:lvlJc w:val="left"/>
      <w:pPr>
        <w:ind w:left="3902" w:hanging="360"/>
      </w:pPr>
      <w:rPr>
        <w:rFonts w:hint="default"/>
      </w:rPr>
    </w:lvl>
    <w:lvl w:ilvl="4" w:tplc="378E96E0">
      <w:numFmt w:val="bullet"/>
      <w:lvlText w:val="•"/>
      <w:lvlJc w:val="left"/>
      <w:pPr>
        <w:ind w:left="4853" w:hanging="360"/>
      </w:pPr>
      <w:rPr>
        <w:rFonts w:hint="default"/>
      </w:rPr>
    </w:lvl>
    <w:lvl w:ilvl="5" w:tplc="98DA522C">
      <w:numFmt w:val="bullet"/>
      <w:lvlText w:val="•"/>
      <w:lvlJc w:val="left"/>
      <w:pPr>
        <w:ind w:left="5804" w:hanging="360"/>
      </w:pPr>
      <w:rPr>
        <w:rFonts w:hint="default"/>
      </w:rPr>
    </w:lvl>
    <w:lvl w:ilvl="6" w:tplc="B5B80C62">
      <w:numFmt w:val="bullet"/>
      <w:lvlText w:val="•"/>
      <w:lvlJc w:val="left"/>
      <w:pPr>
        <w:ind w:left="6755" w:hanging="360"/>
      </w:pPr>
      <w:rPr>
        <w:rFonts w:hint="default"/>
      </w:rPr>
    </w:lvl>
    <w:lvl w:ilvl="7" w:tplc="6FFCA154">
      <w:numFmt w:val="bullet"/>
      <w:lvlText w:val="•"/>
      <w:lvlJc w:val="left"/>
      <w:pPr>
        <w:ind w:left="7706" w:hanging="360"/>
      </w:pPr>
      <w:rPr>
        <w:rFonts w:hint="default"/>
      </w:rPr>
    </w:lvl>
    <w:lvl w:ilvl="8" w:tplc="AC523B80">
      <w:numFmt w:val="bullet"/>
      <w:lvlText w:val="•"/>
      <w:lvlJc w:val="left"/>
      <w:pPr>
        <w:ind w:left="8657" w:hanging="360"/>
      </w:pPr>
      <w:rPr>
        <w:rFonts w:hint="default"/>
      </w:rPr>
    </w:lvl>
  </w:abstractNum>
  <w:abstractNum w:abstractNumId="10" w15:restartNumberingAfterBreak="0">
    <w:nsid w:val="3CBE185E"/>
    <w:multiLevelType w:val="hybridMultilevel"/>
    <w:tmpl w:val="44D40782"/>
    <w:lvl w:ilvl="0" w:tplc="F8FC7CE0">
      <w:start w:val="1"/>
      <w:numFmt w:val="decimal"/>
      <w:lvlText w:val="(%1)"/>
      <w:lvlJc w:val="left"/>
      <w:pPr>
        <w:ind w:left="1440" w:hanging="360"/>
      </w:pPr>
      <w:rPr>
        <w:rFonts w:ascii="Calibr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2712D8"/>
    <w:multiLevelType w:val="hybridMultilevel"/>
    <w:tmpl w:val="5E64ADA6"/>
    <w:lvl w:ilvl="0" w:tplc="4CC8E604">
      <w:numFmt w:val="bullet"/>
      <w:lvlText w:val="◻"/>
      <w:lvlJc w:val="left"/>
      <w:pPr>
        <w:ind w:left="5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2D0302E">
      <w:numFmt w:val="bullet"/>
      <w:lvlText w:val="•"/>
      <w:lvlJc w:val="left"/>
      <w:pPr>
        <w:ind w:left="617" w:hanging="360"/>
      </w:pPr>
      <w:rPr>
        <w:rFonts w:hint="default"/>
      </w:rPr>
    </w:lvl>
    <w:lvl w:ilvl="2" w:tplc="B47A2318">
      <w:numFmt w:val="bullet"/>
      <w:lvlText w:val="•"/>
      <w:lvlJc w:val="left"/>
      <w:pPr>
        <w:ind w:left="675" w:hanging="360"/>
      </w:pPr>
      <w:rPr>
        <w:rFonts w:hint="default"/>
      </w:rPr>
    </w:lvl>
    <w:lvl w:ilvl="3" w:tplc="B002C918">
      <w:numFmt w:val="bullet"/>
      <w:lvlText w:val="•"/>
      <w:lvlJc w:val="left"/>
      <w:pPr>
        <w:ind w:left="733" w:hanging="360"/>
      </w:pPr>
      <w:rPr>
        <w:rFonts w:hint="default"/>
      </w:rPr>
    </w:lvl>
    <w:lvl w:ilvl="4" w:tplc="2DC44676">
      <w:numFmt w:val="bullet"/>
      <w:lvlText w:val="•"/>
      <w:lvlJc w:val="left"/>
      <w:pPr>
        <w:ind w:left="791" w:hanging="360"/>
      </w:pPr>
      <w:rPr>
        <w:rFonts w:hint="default"/>
      </w:rPr>
    </w:lvl>
    <w:lvl w:ilvl="5" w:tplc="95C2A184">
      <w:numFmt w:val="bullet"/>
      <w:lvlText w:val="•"/>
      <w:lvlJc w:val="left"/>
      <w:pPr>
        <w:ind w:left="849" w:hanging="360"/>
      </w:pPr>
      <w:rPr>
        <w:rFonts w:hint="default"/>
      </w:rPr>
    </w:lvl>
    <w:lvl w:ilvl="6" w:tplc="D6C49A22">
      <w:numFmt w:val="bullet"/>
      <w:lvlText w:val="•"/>
      <w:lvlJc w:val="left"/>
      <w:pPr>
        <w:ind w:left="907" w:hanging="360"/>
      </w:pPr>
      <w:rPr>
        <w:rFonts w:hint="default"/>
      </w:rPr>
    </w:lvl>
    <w:lvl w:ilvl="7" w:tplc="750A749C">
      <w:numFmt w:val="bullet"/>
      <w:lvlText w:val="•"/>
      <w:lvlJc w:val="left"/>
      <w:pPr>
        <w:ind w:left="965" w:hanging="360"/>
      </w:pPr>
      <w:rPr>
        <w:rFonts w:hint="default"/>
      </w:rPr>
    </w:lvl>
    <w:lvl w:ilvl="8" w:tplc="1E3A0FBC">
      <w:numFmt w:val="bullet"/>
      <w:lvlText w:val="•"/>
      <w:lvlJc w:val="left"/>
      <w:pPr>
        <w:ind w:left="1023" w:hanging="360"/>
      </w:pPr>
      <w:rPr>
        <w:rFonts w:hint="default"/>
      </w:rPr>
    </w:lvl>
  </w:abstractNum>
  <w:abstractNum w:abstractNumId="12" w15:restartNumberingAfterBreak="0">
    <w:nsid w:val="429C2B8D"/>
    <w:multiLevelType w:val="hybridMultilevel"/>
    <w:tmpl w:val="D5D0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25D26"/>
    <w:multiLevelType w:val="hybridMultilevel"/>
    <w:tmpl w:val="0F2E92E8"/>
    <w:lvl w:ilvl="0" w:tplc="2C1CA77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074DDB"/>
    <w:multiLevelType w:val="hybridMultilevel"/>
    <w:tmpl w:val="8E9690D8"/>
    <w:lvl w:ilvl="0" w:tplc="02B2D7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71219F"/>
    <w:multiLevelType w:val="multilevel"/>
    <w:tmpl w:val="30F4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422112"/>
    <w:multiLevelType w:val="hybridMultilevel"/>
    <w:tmpl w:val="C1B83C56"/>
    <w:lvl w:ilvl="0" w:tplc="0266668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FD33C3"/>
    <w:multiLevelType w:val="hybridMultilevel"/>
    <w:tmpl w:val="F4B68818"/>
    <w:lvl w:ilvl="0" w:tplc="84367E34">
      <w:start w:val="1"/>
      <w:numFmt w:val="decimal"/>
      <w:lvlText w:val="%1."/>
      <w:lvlJc w:val="left"/>
      <w:pPr>
        <w:ind w:left="1280" w:hanging="540"/>
        <w:jc w:val="right"/>
      </w:pPr>
      <w:rPr>
        <w:rFonts w:ascii="Arial" w:eastAsia="Arial" w:hAnsi="Arial" w:cs="Arial" w:hint="default"/>
        <w:spacing w:val="-3"/>
        <w:w w:val="100"/>
        <w:sz w:val="24"/>
        <w:szCs w:val="24"/>
      </w:rPr>
    </w:lvl>
    <w:lvl w:ilvl="1" w:tplc="03CC02D4">
      <w:start w:val="1"/>
      <w:numFmt w:val="lowerLetter"/>
      <w:lvlText w:val="%2."/>
      <w:lvlJc w:val="left"/>
      <w:pPr>
        <w:ind w:left="1551" w:hanging="452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D308966E">
      <w:numFmt w:val="bullet"/>
      <w:lvlText w:val="◻"/>
      <w:lvlJc w:val="left"/>
      <w:pPr>
        <w:ind w:left="236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3" w:tplc="5D88A4C8">
      <w:numFmt w:val="bullet"/>
      <w:lvlText w:val="•"/>
      <w:lvlJc w:val="left"/>
      <w:pPr>
        <w:ind w:left="3415" w:hanging="361"/>
      </w:pPr>
      <w:rPr>
        <w:rFonts w:hint="default"/>
      </w:rPr>
    </w:lvl>
    <w:lvl w:ilvl="4" w:tplc="254674F8">
      <w:numFmt w:val="bullet"/>
      <w:lvlText w:val="•"/>
      <w:lvlJc w:val="left"/>
      <w:pPr>
        <w:ind w:left="4470" w:hanging="361"/>
      </w:pPr>
      <w:rPr>
        <w:rFonts w:hint="default"/>
      </w:rPr>
    </w:lvl>
    <w:lvl w:ilvl="5" w:tplc="E444AC40">
      <w:numFmt w:val="bullet"/>
      <w:lvlText w:val="•"/>
      <w:lvlJc w:val="left"/>
      <w:pPr>
        <w:ind w:left="5525" w:hanging="361"/>
      </w:pPr>
      <w:rPr>
        <w:rFonts w:hint="default"/>
      </w:rPr>
    </w:lvl>
    <w:lvl w:ilvl="6" w:tplc="BC245894">
      <w:numFmt w:val="bullet"/>
      <w:lvlText w:val="•"/>
      <w:lvlJc w:val="left"/>
      <w:pPr>
        <w:ind w:left="6580" w:hanging="361"/>
      </w:pPr>
      <w:rPr>
        <w:rFonts w:hint="default"/>
      </w:rPr>
    </w:lvl>
    <w:lvl w:ilvl="7" w:tplc="83329A5C">
      <w:numFmt w:val="bullet"/>
      <w:lvlText w:val="•"/>
      <w:lvlJc w:val="left"/>
      <w:pPr>
        <w:ind w:left="7635" w:hanging="361"/>
      </w:pPr>
      <w:rPr>
        <w:rFonts w:hint="default"/>
      </w:rPr>
    </w:lvl>
    <w:lvl w:ilvl="8" w:tplc="5EB259BA">
      <w:numFmt w:val="bullet"/>
      <w:lvlText w:val="•"/>
      <w:lvlJc w:val="left"/>
      <w:pPr>
        <w:ind w:left="8690" w:hanging="361"/>
      </w:pPr>
      <w:rPr>
        <w:rFonts w:hint="default"/>
      </w:rPr>
    </w:lvl>
  </w:abstractNum>
  <w:abstractNum w:abstractNumId="18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05472"/>
    <w:multiLevelType w:val="hybridMultilevel"/>
    <w:tmpl w:val="AEA0BE28"/>
    <w:lvl w:ilvl="0" w:tplc="A67461C2">
      <w:numFmt w:val="bullet"/>
      <w:lvlText w:val="◻"/>
      <w:lvlJc w:val="left"/>
      <w:pPr>
        <w:ind w:left="5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BC64F1A">
      <w:numFmt w:val="bullet"/>
      <w:lvlText w:val="•"/>
      <w:lvlJc w:val="left"/>
      <w:pPr>
        <w:ind w:left="617" w:hanging="360"/>
      </w:pPr>
      <w:rPr>
        <w:rFonts w:hint="default"/>
      </w:rPr>
    </w:lvl>
    <w:lvl w:ilvl="2" w:tplc="E8AA5064">
      <w:numFmt w:val="bullet"/>
      <w:lvlText w:val="•"/>
      <w:lvlJc w:val="left"/>
      <w:pPr>
        <w:ind w:left="675" w:hanging="360"/>
      </w:pPr>
      <w:rPr>
        <w:rFonts w:hint="default"/>
      </w:rPr>
    </w:lvl>
    <w:lvl w:ilvl="3" w:tplc="A1DABD3C">
      <w:numFmt w:val="bullet"/>
      <w:lvlText w:val="•"/>
      <w:lvlJc w:val="left"/>
      <w:pPr>
        <w:ind w:left="733" w:hanging="360"/>
      </w:pPr>
      <w:rPr>
        <w:rFonts w:hint="default"/>
      </w:rPr>
    </w:lvl>
    <w:lvl w:ilvl="4" w:tplc="49DCEBE8">
      <w:numFmt w:val="bullet"/>
      <w:lvlText w:val="•"/>
      <w:lvlJc w:val="left"/>
      <w:pPr>
        <w:ind w:left="791" w:hanging="360"/>
      </w:pPr>
      <w:rPr>
        <w:rFonts w:hint="default"/>
      </w:rPr>
    </w:lvl>
    <w:lvl w:ilvl="5" w:tplc="E9560D2E">
      <w:numFmt w:val="bullet"/>
      <w:lvlText w:val="•"/>
      <w:lvlJc w:val="left"/>
      <w:pPr>
        <w:ind w:left="849" w:hanging="360"/>
      </w:pPr>
      <w:rPr>
        <w:rFonts w:hint="default"/>
      </w:rPr>
    </w:lvl>
    <w:lvl w:ilvl="6" w:tplc="F27E5A6C">
      <w:numFmt w:val="bullet"/>
      <w:lvlText w:val="•"/>
      <w:lvlJc w:val="left"/>
      <w:pPr>
        <w:ind w:left="907" w:hanging="360"/>
      </w:pPr>
      <w:rPr>
        <w:rFonts w:hint="default"/>
      </w:rPr>
    </w:lvl>
    <w:lvl w:ilvl="7" w:tplc="350C87A0">
      <w:numFmt w:val="bullet"/>
      <w:lvlText w:val="•"/>
      <w:lvlJc w:val="left"/>
      <w:pPr>
        <w:ind w:left="965" w:hanging="360"/>
      </w:pPr>
      <w:rPr>
        <w:rFonts w:hint="default"/>
      </w:rPr>
    </w:lvl>
    <w:lvl w:ilvl="8" w:tplc="6ABA0004">
      <w:numFmt w:val="bullet"/>
      <w:lvlText w:val="•"/>
      <w:lvlJc w:val="left"/>
      <w:pPr>
        <w:ind w:left="1023" w:hanging="360"/>
      </w:pPr>
      <w:rPr>
        <w:rFonts w:hint="default"/>
      </w:rPr>
    </w:lvl>
  </w:abstractNum>
  <w:abstractNum w:abstractNumId="20" w15:restartNumberingAfterBreak="0">
    <w:nsid w:val="68F13188"/>
    <w:multiLevelType w:val="hybridMultilevel"/>
    <w:tmpl w:val="D0D626AC"/>
    <w:lvl w:ilvl="0" w:tplc="E57C4FC4">
      <w:numFmt w:val="bullet"/>
      <w:lvlText w:val="◻"/>
      <w:lvlJc w:val="left"/>
      <w:pPr>
        <w:ind w:left="5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8A02DC2">
      <w:numFmt w:val="bullet"/>
      <w:lvlText w:val="•"/>
      <w:lvlJc w:val="left"/>
      <w:pPr>
        <w:ind w:left="617" w:hanging="360"/>
      </w:pPr>
      <w:rPr>
        <w:rFonts w:hint="default"/>
      </w:rPr>
    </w:lvl>
    <w:lvl w:ilvl="2" w:tplc="F1F4BEBA">
      <w:numFmt w:val="bullet"/>
      <w:lvlText w:val="•"/>
      <w:lvlJc w:val="left"/>
      <w:pPr>
        <w:ind w:left="675" w:hanging="360"/>
      </w:pPr>
      <w:rPr>
        <w:rFonts w:hint="default"/>
      </w:rPr>
    </w:lvl>
    <w:lvl w:ilvl="3" w:tplc="61F8CD42">
      <w:numFmt w:val="bullet"/>
      <w:lvlText w:val="•"/>
      <w:lvlJc w:val="left"/>
      <w:pPr>
        <w:ind w:left="733" w:hanging="360"/>
      </w:pPr>
      <w:rPr>
        <w:rFonts w:hint="default"/>
      </w:rPr>
    </w:lvl>
    <w:lvl w:ilvl="4" w:tplc="082025B0">
      <w:numFmt w:val="bullet"/>
      <w:lvlText w:val="•"/>
      <w:lvlJc w:val="left"/>
      <w:pPr>
        <w:ind w:left="791" w:hanging="360"/>
      </w:pPr>
      <w:rPr>
        <w:rFonts w:hint="default"/>
      </w:rPr>
    </w:lvl>
    <w:lvl w:ilvl="5" w:tplc="3912B85C">
      <w:numFmt w:val="bullet"/>
      <w:lvlText w:val="•"/>
      <w:lvlJc w:val="left"/>
      <w:pPr>
        <w:ind w:left="849" w:hanging="360"/>
      </w:pPr>
      <w:rPr>
        <w:rFonts w:hint="default"/>
      </w:rPr>
    </w:lvl>
    <w:lvl w:ilvl="6" w:tplc="101ED65E">
      <w:numFmt w:val="bullet"/>
      <w:lvlText w:val="•"/>
      <w:lvlJc w:val="left"/>
      <w:pPr>
        <w:ind w:left="907" w:hanging="360"/>
      </w:pPr>
      <w:rPr>
        <w:rFonts w:hint="default"/>
      </w:rPr>
    </w:lvl>
    <w:lvl w:ilvl="7" w:tplc="775C9DA6">
      <w:numFmt w:val="bullet"/>
      <w:lvlText w:val="•"/>
      <w:lvlJc w:val="left"/>
      <w:pPr>
        <w:ind w:left="965" w:hanging="360"/>
      </w:pPr>
      <w:rPr>
        <w:rFonts w:hint="default"/>
      </w:rPr>
    </w:lvl>
    <w:lvl w:ilvl="8" w:tplc="4FF0341A">
      <w:numFmt w:val="bullet"/>
      <w:lvlText w:val="•"/>
      <w:lvlJc w:val="left"/>
      <w:pPr>
        <w:ind w:left="1023" w:hanging="360"/>
      </w:pPr>
      <w:rPr>
        <w:rFonts w:hint="default"/>
      </w:rPr>
    </w:lvl>
  </w:abstractNum>
  <w:abstractNum w:abstractNumId="21" w15:restartNumberingAfterBreak="0">
    <w:nsid w:val="6A4C3123"/>
    <w:multiLevelType w:val="multilevel"/>
    <w:tmpl w:val="88AE1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821581"/>
    <w:multiLevelType w:val="hybridMultilevel"/>
    <w:tmpl w:val="32CC039A"/>
    <w:lvl w:ilvl="0" w:tplc="A300C848">
      <w:numFmt w:val="bullet"/>
      <w:lvlText w:val="◻"/>
      <w:lvlJc w:val="left"/>
      <w:pPr>
        <w:ind w:left="5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1D66152">
      <w:numFmt w:val="bullet"/>
      <w:lvlText w:val="•"/>
      <w:lvlJc w:val="left"/>
      <w:pPr>
        <w:ind w:left="617" w:hanging="360"/>
      </w:pPr>
      <w:rPr>
        <w:rFonts w:hint="default"/>
      </w:rPr>
    </w:lvl>
    <w:lvl w:ilvl="2" w:tplc="EF0C2AD8">
      <w:numFmt w:val="bullet"/>
      <w:lvlText w:val="•"/>
      <w:lvlJc w:val="left"/>
      <w:pPr>
        <w:ind w:left="675" w:hanging="360"/>
      </w:pPr>
      <w:rPr>
        <w:rFonts w:hint="default"/>
      </w:rPr>
    </w:lvl>
    <w:lvl w:ilvl="3" w:tplc="274A8CA2">
      <w:numFmt w:val="bullet"/>
      <w:lvlText w:val="•"/>
      <w:lvlJc w:val="left"/>
      <w:pPr>
        <w:ind w:left="733" w:hanging="360"/>
      </w:pPr>
      <w:rPr>
        <w:rFonts w:hint="default"/>
      </w:rPr>
    </w:lvl>
    <w:lvl w:ilvl="4" w:tplc="B24CB0D2">
      <w:numFmt w:val="bullet"/>
      <w:lvlText w:val="•"/>
      <w:lvlJc w:val="left"/>
      <w:pPr>
        <w:ind w:left="791" w:hanging="360"/>
      </w:pPr>
      <w:rPr>
        <w:rFonts w:hint="default"/>
      </w:rPr>
    </w:lvl>
    <w:lvl w:ilvl="5" w:tplc="0BC842F6">
      <w:numFmt w:val="bullet"/>
      <w:lvlText w:val="•"/>
      <w:lvlJc w:val="left"/>
      <w:pPr>
        <w:ind w:left="849" w:hanging="360"/>
      </w:pPr>
      <w:rPr>
        <w:rFonts w:hint="default"/>
      </w:rPr>
    </w:lvl>
    <w:lvl w:ilvl="6" w:tplc="6D502A90">
      <w:numFmt w:val="bullet"/>
      <w:lvlText w:val="•"/>
      <w:lvlJc w:val="left"/>
      <w:pPr>
        <w:ind w:left="907" w:hanging="360"/>
      </w:pPr>
      <w:rPr>
        <w:rFonts w:hint="default"/>
      </w:rPr>
    </w:lvl>
    <w:lvl w:ilvl="7" w:tplc="1DF6E0DE">
      <w:numFmt w:val="bullet"/>
      <w:lvlText w:val="•"/>
      <w:lvlJc w:val="left"/>
      <w:pPr>
        <w:ind w:left="965" w:hanging="360"/>
      </w:pPr>
      <w:rPr>
        <w:rFonts w:hint="default"/>
      </w:rPr>
    </w:lvl>
    <w:lvl w:ilvl="8" w:tplc="4CF48F38">
      <w:numFmt w:val="bullet"/>
      <w:lvlText w:val="•"/>
      <w:lvlJc w:val="left"/>
      <w:pPr>
        <w:ind w:left="1023" w:hanging="360"/>
      </w:pPr>
      <w:rPr>
        <w:rFonts w:hint="default"/>
      </w:rPr>
    </w:lvl>
  </w:abstractNum>
  <w:abstractNum w:abstractNumId="23" w15:restartNumberingAfterBreak="0">
    <w:nsid w:val="79934913"/>
    <w:multiLevelType w:val="hybridMultilevel"/>
    <w:tmpl w:val="2B1C3BF8"/>
    <w:lvl w:ilvl="0" w:tplc="2A7667E4">
      <w:start w:val="1"/>
      <w:numFmt w:val="decimal"/>
      <w:lvlText w:val="%1."/>
      <w:lvlJc w:val="left"/>
      <w:pPr>
        <w:ind w:left="1280" w:hanging="449"/>
        <w:jc w:val="right"/>
      </w:pPr>
      <w:rPr>
        <w:rFonts w:ascii="Arial" w:eastAsia="Arial" w:hAnsi="Arial" w:cs="Arial" w:hint="default"/>
        <w:spacing w:val="-3"/>
        <w:w w:val="100"/>
        <w:sz w:val="24"/>
        <w:szCs w:val="24"/>
      </w:rPr>
    </w:lvl>
    <w:lvl w:ilvl="1" w:tplc="31948B66">
      <w:start w:val="1"/>
      <w:numFmt w:val="lowerLetter"/>
      <w:lvlText w:val="%2."/>
      <w:lvlJc w:val="left"/>
      <w:pPr>
        <w:ind w:left="1999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301E3A7E">
      <w:numFmt w:val="bullet"/>
      <w:lvlText w:val="•"/>
      <w:lvlJc w:val="left"/>
      <w:pPr>
        <w:ind w:left="2951" w:hanging="360"/>
      </w:pPr>
      <w:rPr>
        <w:rFonts w:hint="default"/>
      </w:rPr>
    </w:lvl>
    <w:lvl w:ilvl="3" w:tplc="8146CE90">
      <w:numFmt w:val="bullet"/>
      <w:lvlText w:val="•"/>
      <w:lvlJc w:val="left"/>
      <w:pPr>
        <w:ind w:left="3902" w:hanging="360"/>
      </w:pPr>
      <w:rPr>
        <w:rFonts w:hint="default"/>
      </w:rPr>
    </w:lvl>
    <w:lvl w:ilvl="4" w:tplc="EDB85C62">
      <w:numFmt w:val="bullet"/>
      <w:lvlText w:val="•"/>
      <w:lvlJc w:val="left"/>
      <w:pPr>
        <w:ind w:left="4853" w:hanging="360"/>
      </w:pPr>
      <w:rPr>
        <w:rFonts w:hint="default"/>
      </w:rPr>
    </w:lvl>
    <w:lvl w:ilvl="5" w:tplc="6F3A88CE">
      <w:numFmt w:val="bullet"/>
      <w:lvlText w:val="•"/>
      <w:lvlJc w:val="left"/>
      <w:pPr>
        <w:ind w:left="5804" w:hanging="360"/>
      </w:pPr>
      <w:rPr>
        <w:rFonts w:hint="default"/>
      </w:rPr>
    </w:lvl>
    <w:lvl w:ilvl="6" w:tplc="E13ECAAA">
      <w:numFmt w:val="bullet"/>
      <w:lvlText w:val="•"/>
      <w:lvlJc w:val="left"/>
      <w:pPr>
        <w:ind w:left="6755" w:hanging="360"/>
      </w:pPr>
      <w:rPr>
        <w:rFonts w:hint="default"/>
      </w:rPr>
    </w:lvl>
    <w:lvl w:ilvl="7" w:tplc="690671E2">
      <w:numFmt w:val="bullet"/>
      <w:lvlText w:val="•"/>
      <w:lvlJc w:val="left"/>
      <w:pPr>
        <w:ind w:left="7706" w:hanging="360"/>
      </w:pPr>
      <w:rPr>
        <w:rFonts w:hint="default"/>
      </w:rPr>
    </w:lvl>
    <w:lvl w:ilvl="8" w:tplc="74CC5AB6">
      <w:numFmt w:val="bullet"/>
      <w:lvlText w:val="•"/>
      <w:lvlJc w:val="left"/>
      <w:pPr>
        <w:ind w:left="8657" w:hanging="360"/>
      </w:pPr>
      <w:rPr>
        <w:rFonts w:hint="default"/>
      </w:rPr>
    </w:lvl>
  </w:abstractNum>
  <w:abstractNum w:abstractNumId="24" w15:restartNumberingAfterBreak="0">
    <w:nsid w:val="7C7C6CBB"/>
    <w:multiLevelType w:val="multilevel"/>
    <w:tmpl w:val="42CE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5"/>
  </w:num>
  <w:num w:numId="3">
    <w:abstractNumId w:val="24"/>
  </w:num>
  <w:num w:numId="4">
    <w:abstractNumId w:val="8"/>
  </w:num>
  <w:num w:numId="5">
    <w:abstractNumId w:val="12"/>
  </w:num>
  <w:num w:numId="6">
    <w:abstractNumId w:val="16"/>
  </w:num>
  <w:num w:numId="7">
    <w:abstractNumId w:val="21"/>
  </w:num>
  <w:num w:numId="8">
    <w:abstractNumId w:val="4"/>
  </w:num>
  <w:num w:numId="9">
    <w:abstractNumId w:val="13"/>
  </w:num>
  <w:num w:numId="10">
    <w:abstractNumId w:val="10"/>
  </w:num>
  <w:num w:numId="11">
    <w:abstractNumId w:val="23"/>
  </w:num>
  <w:num w:numId="12">
    <w:abstractNumId w:val="5"/>
  </w:num>
  <w:num w:numId="13">
    <w:abstractNumId w:val="19"/>
  </w:num>
  <w:num w:numId="14">
    <w:abstractNumId w:val="20"/>
  </w:num>
  <w:num w:numId="15">
    <w:abstractNumId w:val="2"/>
  </w:num>
  <w:num w:numId="16">
    <w:abstractNumId w:val="9"/>
  </w:num>
  <w:num w:numId="17">
    <w:abstractNumId w:val="1"/>
  </w:num>
  <w:num w:numId="18">
    <w:abstractNumId w:val="3"/>
  </w:num>
  <w:num w:numId="19">
    <w:abstractNumId w:val="14"/>
  </w:num>
  <w:num w:numId="20">
    <w:abstractNumId w:val="7"/>
  </w:num>
  <w:num w:numId="21">
    <w:abstractNumId w:val="0"/>
  </w:num>
  <w:num w:numId="22">
    <w:abstractNumId w:val="22"/>
  </w:num>
  <w:num w:numId="23">
    <w:abstractNumId w:val="17"/>
  </w:num>
  <w:num w:numId="24">
    <w:abstractNumId w:val="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012516"/>
    <w:rsid w:val="000254D7"/>
    <w:rsid w:val="00066850"/>
    <w:rsid w:val="00066BF0"/>
    <w:rsid w:val="000D267A"/>
    <w:rsid w:val="000E2987"/>
    <w:rsid w:val="000F2BC7"/>
    <w:rsid w:val="000F573F"/>
    <w:rsid w:val="00155E25"/>
    <w:rsid w:val="001861EF"/>
    <w:rsid w:val="001B7F19"/>
    <w:rsid w:val="001C3E8E"/>
    <w:rsid w:val="001E3232"/>
    <w:rsid w:val="001F3D7E"/>
    <w:rsid w:val="001F5B2C"/>
    <w:rsid w:val="00221A92"/>
    <w:rsid w:val="00243665"/>
    <w:rsid w:val="002515C3"/>
    <w:rsid w:val="0028367B"/>
    <w:rsid w:val="00286A98"/>
    <w:rsid w:val="00296B7C"/>
    <w:rsid w:val="002A2028"/>
    <w:rsid w:val="002E305F"/>
    <w:rsid w:val="00313F34"/>
    <w:rsid w:val="00316EB5"/>
    <w:rsid w:val="00345FC3"/>
    <w:rsid w:val="003502C6"/>
    <w:rsid w:val="0035393F"/>
    <w:rsid w:val="00376420"/>
    <w:rsid w:val="00386540"/>
    <w:rsid w:val="00390E4F"/>
    <w:rsid w:val="003A4CDA"/>
    <w:rsid w:val="003A549D"/>
    <w:rsid w:val="003A636B"/>
    <w:rsid w:val="003E4D77"/>
    <w:rsid w:val="00407035"/>
    <w:rsid w:val="00412D78"/>
    <w:rsid w:val="004158D8"/>
    <w:rsid w:val="00416340"/>
    <w:rsid w:val="0042592F"/>
    <w:rsid w:val="004278EC"/>
    <w:rsid w:val="00452FAE"/>
    <w:rsid w:val="00455FE4"/>
    <w:rsid w:val="0046636B"/>
    <w:rsid w:val="004861FC"/>
    <w:rsid w:val="004940A8"/>
    <w:rsid w:val="00496E29"/>
    <w:rsid w:val="004A5714"/>
    <w:rsid w:val="004D6F6A"/>
    <w:rsid w:val="004E0BA3"/>
    <w:rsid w:val="004F2BF4"/>
    <w:rsid w:val="00511B4F"/>
    <w:rsid w:val="005C1B50"/>
    <w:rsid w:val="005D67AB"/>
    <w:rsid w:val="005E0BF1"/>
    <w:rsid w:val="00620823"/>
    <w:rsid w:val="00623CE3"/>
    <w:rsid w:val="00625478"/>
    <w:rsid w:val="00640402"/>
    <w:rsid w:val="006619BF"/>
    <w:rsid w:val="00696939"/>
    <w:rsid w:val="006A30F9"/>
    <w:rsid w:val="006B0140"/>
    <w:rsid w:val="006D4011"/>
    <w:rsid w:val="006F7D7E"/>
    <w:rsid w:val="0070401B"/>
    <w:rsid w:val="00752207"/>
    <w:rsid w:val="00761312"/>
    <w:rsid w:val="00766A67"/>
    <w:rsid w:val="00771921"/>
    <w:rsid w:val="00791BA1"/>
    <w:rsid w:val="007B1820"/>
    <w:rsid w:val="007C7C29"/>
    <w:rsid w:val="007D1B4D"/>
    <w:rsid w:val="007D546C"/>
    <w:rsid w:val="007F72B5"/>
    <w:rsid w:val="008471A5"/>
    <w:rsid w:val="008604CD"/>
    <w:rsid w:val="008632E5"/>
    <w:rsid w:val="00865668"/>
    <w:rsid w:val="00872AF9"/>
    <w:rsid w:val="008A287E"/>
    <w:rsid w:val="008A614E"/>
    <w:rsid w:val="008B4BA4"/>
    <w:rsid w:val="008D4B1C"/>
    <w:rsid w:val="008E0819"/>
    <w:rsid w:val="0090359D"/>
    <w:rsid w:val="009063A2"/>
    <w:rsid w:val="009068F2"/>
    <w:rsid w:val="00917D72"/>
    <w:rsid w:val="00937E90"/>
    <w:rsid w:val="009419D1"/>
    <w:rsid w:val="00947B7F"/>
    <w:rsid w:val="00952B4A"/>
    <w:rsid w:val="009604CA"/>
    <w:rsid w:val="00963887"/>
    <w:rsid w:val="009813F3"/>
    <w:rsid w:val="00984D29"/>
    <w:rsid w:val="009D7500"/>
    <w:rsid w:val="009E4648"/>
    <w:rsid w:val="009F4843"/>
    <w:rsid w:val="009F55A6"/>
    <w:rsid w:val="00A06093"/>
    <w:rsid w:val="00A074AC"/>
    <w:rsid w:val="00A11C16"/>
    <w:rsid w:val="00A80C33"/>
    <w:rsid w:val="00A821C1"/>
    <w:rsid w:val="00A82B73"/>
    <w:rsid w:val="00A869A9"/>
    <w:rsid w:val="00A94156"/>
    <w:rsid w:val="00AA1910"/>
    <w:rsid w:val="00AA2466"/>
    <w:rsid w:val="00AC2C8D"/>
    <w:rsid w:val="00AC69F2"/>
    <w:rsid w:val="00AD39C2"/>
    <w:rsid w:val="00AE015F"/>
    <w:rsid w:val="00AE2593"/>
    <w:rsid w:val="00B0316B"/>
    <w:rsid w:val="00B04432"/>
    <w:rsid w:val="00B262AC"/>
    <w:rsid w:val="00B43D5F"/>
    <w:rsid w:val="00B616BF"/>
    <w:rsid w:val="00B700F9"/>
    <w:rsid w:val="00B82D7A"/>
    <w:rsid w:val="00B948C9"/>
    <w:rsid w:val="00BA02B5"/>
    <w:rsid w:val="00BA36A4"/>
    <w:rsid w:val="00BB2D8A"/>
    <w:rsid w:val="00BB4B74"/>
    <w:rsid w:val="00BC2FE8"/>
    <w:rsid w:val="00BC69FE"/>
    <w:rsid w:val="00BF6141"/>
    <w:rsid w:val="00C1037A"/>
    <w:rsid w:val="00C22E64"/>
    <w:rsid w:val="00C30721"/>
    <w:rsid w:val="00C408AE"/>
    <w:rsid w:val="00C537F4"/>
    <w:rsid w:val="00C62123"/>
    <w:rsid w:val="00C846F7"/>
    <w:rsid w:val="00C92044"/>
    <w:rsid w:val="00C97A57"/>
    <w:rsid w:val="00CA4321"/>
    <w:rsid w:val="00CB376D"/>
    <w:rsid w:val="00CD22CA"/>
    <w:rsid w:val="00D1275B"/>
    <w:rsid w:val="00D47EAD"/>
    <w:rsid w:val="00D627AC"/>
    <w:rsid w:val="00DA6E3C"/>
    <w:rsid w:val="00DC3333"/>
    <w:rsid w:val="00DC4C50"/>
    <w:rsid w:val="00DD603D"/>
    <w:rsid w:val="00E0536A"/>
    <w:rsid w:val="00E15AB4"/>
    <w:rsid w:val="00E2165C"/>
    <w:rsid w:val="00E46881"/>
    <w:rsid w:val="00E57225"/>
    <w:rsid w:val="00E707B8"/>
    <w:rsid w:val="00E8163C"/>
    <w:rsid w:val="00EB4293"/>
    <w:rsid w:val="00EB7F37"/>
    <w:rsid w:val="00EC4E99"/>
    <w:rsid w:val="00ED476B"/>
    <w:rsid w:val="00EE3D00"/>
    <w:rsid w:val="00EE5321"/>
    <w:rsid w:val="00F05C80"/>
    <w:rsid w:val="00F07901"/>
    <w:rsid w:val="00F10638"/>
    <w:rsid w:val="00F1340D"/>
    <w:rsid w:val="00F140AB"/>
    <w:rsid w:val="00F2190C"/>
    <w:rsid w:val="00F26991"/>
    <w:rsid w:val="00F27E32"/>
    <w:rsid w:val="00F34A87"/>
    <w:rsid w:val="00F55171"/>
    <w:rsid w:val="00F808CC"/>
    <w:rsid w:val="00F87B56"/>
    <w:rsid w:val="00FC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38E65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5A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69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1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25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2593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E2593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35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BA02B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02B5"/>
  </w:style>
  <w:style w:type="paragraph" w:customStyle="1" w:styleId="paragraph">
    <w:name w:val="paragraph"/>
    <w:basedOn w:val="Normal"/>
    <w:rsid w:val="00313F3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13F34"/>
  </w:style>
  <w:style w:type="character" w:customStyle="1" w:styleId="eop">
    <w:name w:val="eop"/>
    <w:basedOn w:val="DefaultParagraphFont"/>
    <w:rsid w:val="00313F34"/>
  </w:style>
  <w:style w:type="character" w:customStyle="1" w:styleId="contextualspellingandgrammarerror">
    <w:name w:val="contextualspellingandgrammarerror"/>
    <w:basedOn w:val="DefaultParagraphFont"/>
    <w:rsid w:val="00313F34"/>
  </w:style>
  <w:style w:type="paragraph" w:styleId="CommentText">
    <w:name w:val="annotation text"/>
    <w:basedOn w:val="Normal"/>
    <w:link w:val="CommentTextChar"/>
    <w:uiPriority w:val="99"/>
    <w:semiHidden/>
    <w:unhideWhenUsed/>
    <w:rsid w:val="008E08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8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8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81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5A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286A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  <w:rsid w:val="00286A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86A98"/>
    <w:rPr>
      <w:rFonts w:ascii="Arial" w:eastAsia="Arial" w:hAnsi="Arial" w:cs="Arial"/>
    </w:rPr>
  </w:style>
  <w:style w:type="paragraph" w:customStyle="1" w:styleId="Default">
    <w:name w:val="Default"/>
    <w:rsid w:val="00BC69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69A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D39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3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1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0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3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8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7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7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CAMS-R</vt:lpstr>
    </vt:vector>
  </TitlesOfParts>
  <Manager/>
  <Company/>
  <LinksUpToDate>false</LinksUpToDate>
  <CharactersWithSpaces>2220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CAMS-R</dc:title>
  <dc:subject/>
  <dc:creator>kathy.sward@nurs.utah.edu</dc:creator>
  <cp:keywords>CAMS-R</cp:keywords>
  <dc:description/>
  <cp:lastModifiedBy>Wandner, Laura (NIH/NINDS) [E]</cp:lastModifiedBy>
  <cp:revision>2</cp:revision>
  <dcterms:created xsi:type="dcterms:W3CDTF">2020-10-14T18:23:00Z</dcterms:created>
  <dcterms:modified xsi:type="dcterms:W3CDTF">2020-10-14T18:23:00Z</dcterms:modified>
  <cp:category/>
</cp:coreProperties>
</file>